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2E" w:rsidRPr="00C9566E" w:rsidRDefault="00090371" w:rsidP="0076495A">
      <w:pPr>
        <w:pStyle w:val="BasistekstOpella"/>
      </w:pPr>
      <w:r w:rsidRPr="00C9566E">
        <w:t>Opzet training sollicitatiegesprek afnemen (werktitel)</w:t>
      </w:r>
      <w:r w:rsidRPr="00C9566E">
        <w:br/>
      </w:r>
    </w:p>
    <w:tbl>
      <w:tblPr>
        <w:tblStyle w:val="Tabelraster"/>
        <w:tblW w:w="0" w:type="auto"/>
        <w:tblInd w:w="720" w:type="dxa"/>
        <w:tblLook w:val="04A0"/>
      </w:tblPr>
      <w:tblGrid>
        <w:gridCol w:w="1478"/>
        <w:gridCol w:w="3999"/>
        <w:gridCol w:w="2343"/>
        <w:gridCol w:w="2448"/>
      </w:tblGrid>
      <w:tr w:rsidR="00FC241B" w:rsidTr="00FC241B">
        <w:tc>
          <w:tcPr>
            <w:tcW w:w="1478" w:type="dxa"/>
          </w:tcPr>
          <w:p w:rsidR="00FC241B" w:rsidRPr="00FC241B" w:rsidRDefault="00FC241B" w:rsidP="00090371">
            <w:pPr>
              <w:pStyle w:val="BasistekstOpella"/>
              <w:rPr>
                <w:b/>
                <w:u w:val="single"/>
                <w:lang w:val="en-US"/>
              </w:rPr>
            </w:pPr>
            <w:r w:rsidRPr="00FC241B">
              <w:rPr>
                <w:b/>
                <w:u w:val="single"/>
                <w:lang w:val="en-US"/>
              </w:rPr>
              <w:t>Onderdeel</w:t>
            </w:r>
          </w:p>
        </w:tc>
        <w:tc>
          <w:tcPr>
            <w:tcW w:w="3999" w:type="dxa"/>
          </w:tcPr>
          <w:p w:rsidR="00FC241B" w:rsidRPr="00FC241B" w:rsidRDefault="00FC241B" w:rsidP="00090371">
            <w:pPr>
              <w:pStyle w:val="BasistekstOpella"/>
              <w:rPr>
                <w:b/>
                <w:u w:val="single"/>
                <w:lang w:val="en-US"/>
              </w:rPr>
            </w:pPr>
            <w:r w:rsidRPr="00FC241B">
              <w:rPr>
                <w:b/>
                <w:u w:val="single"/>
                <w:lang w:val="en-US"/>
              </w:rPr>
              <w:t>Wat?</w:t>
            </w:r>
          </w:p>
        </w:tc>
        <w:tc>
          <w:tcPr>
            <w:tcW w:w="2343" w:type="dxa"/>
          </w:tcPr>
          <w:p w:rsidR="00FC241B" w:rsidRPr="00FC241B" w:rsidRDefault="00FC241B" w:rsidP="00090371">
            <w:pPr>
              <w:pStyle w:val="BasistekstOpella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Bijzonderheden</w:t>
            </w:r>
          </w:p>
        </w:tc>
        <w:tc>
          <w:tcPr>
            <w:tcW w:w="2448" w:type="dxa"/>
          </w:tcPr>
          <w:p w:rsidR="00FC241B" w:rsidRPr="00FC241B" w:rsidRDefault="00FC241B" w:rsidP="00090371">
            <w:pPr>
              <w:pStyle w:val="BasistekstOpella"/>
              <w:rPr>
                <w:b/>
                <w:u w:val="single"/>
                <w:lang w:val="en-US"/>
              </w:rPr>
            </w:pPr>
            <w:r w:rsidRPr="00FC241B">
              <w:rPr>
                <w:b/>
                <w:u w:val="single"/>
                <w:lang w:val="en-US"/>
              </w:rPr>
              <w:t>tijd</w:t>
            </w:r>
          </w:p>
        </w:tc>
      </w:tr>
      <w:tr w:rsidR="00FC241B" w:rsidTr="00FC241B">
        <w:tc>
          <w:tcPr>
            <w:tcW w:w="1478" w:type="dxa"/>
          </w:tcPr>
          <w:p w:rsidR="00FC241B" w:rsidRDefault="00FC241B" w:rsidP="00090371">
            <w:pPr>
              <w:pStyle w:val="BasistekstOpella"/>
              <w:rPr>
                <w:lang w:val="en-US"/>
              </w:rPr>
            </w:pPr>
            <w:r>
              <w:rPr>
                <w:lang w:val="en-US"/>
              </w:rPr>
              <w:t>intro</w:t>
            </w:r>
          </w:p>
        </w:tc>
        <w:tc>
          <w:tcPr>
            <w:tcW w:w="3999" w:type="dxa"/>
          </w:tcPr>
          <w:p w:rsidR="00FC241B" w:rsidRDefault="00FC241B" w:rsidP="00090371">
            <w:pPr>
              <w:pStyle w:val="BasistekstOpella"/>
              <w:rPr>
                <w:lang w:val="en-US"/>
              </w:rPr>
            </w:pPr>
            <w:r>
              <w:rPr>
                <w:lang w:val="en-US"/>
              </w:rPr>
              <w:t>Voorstellen (trainer en deelnemers)</w:t>
            </w:r>
          </w:p>
        </w:tc>
        <w:tc>
          <w:tcPr>
            <w:tcW w:w="2343" w:type="dxa"/>
          </w:tcPr>
          <w:p w:rsidR="00FC241B" w:rsidRDefault="00FC241B" w:rsidP="00090371">
            <w:pPr>
              <w:pStyle w:val="BasistekstOpella"/>
              <w:rPr>
                <w:lang w:val="en-US"/>
              </w:rPr>
            </w:pPr>
          </w:p>
        </w:tc>
        <w:tc>
          <w:tcPr>
            <w:tcW w:w="2448" w:type="dxa"/>
          </w:tcPr>
          <w:p w:rsidR="00FC241B" w:rsidRDefault="00FC241B" w:rsidP="00090371">
            <w:pPr>
              <w:pStyle w:val="BasistekstOpella"/>
              <w:rPr>
                <w:lang w:val="en-US"/>
              </w:rPr>
            </w:pPr>
            <w:r>
              <w:rPr>
                <w:lang w:val="en-US"/>
              </w:rPr>
              <w:t>8 min</w:t>
            </w:r>
          </w:p>
        </w:tc>
      </w:tr>
      <w:tr w:rsidR="00FC241B" w:rsidTr="00FC241B">
        <w:tc>
          <w:tcPr>
            <w:tcW w:w="1478" w:type="dxa"/>
          </w:tcPr>
          <w:p w:rsidR="00FC241B" w:rsidRDefault="00FC241B" w:rsidP="00090371">
            <w:pPr>
              <w:pStyle w:val="BasistekstOpella"/>
              <w:rPr>
                <w:lang w:val="en-US"/>
              </w:rPr>
            </w:pPr>
          </w:p>
        </w:tc>
        <w:tc>
          <w:tcPr>
            <w:tcW w:w="3999" w:type="dxa"/>
          </w:tcPr>
          <w:p w:rsidR="00FC241B" w:rsidRDefault="00FC241B" w:rsidP="00090371">
            <w:pPr>
              <w:pStyle w:val="BasistekstOpella"/>
              <w:rPr>
                <w:lang w:val="en-US"/>
              </w:rPr>
            </w:pPr>
            <w:r>
              <w:rPr>
                <w:lang w:val="en-US"/>
              </w:rPr>
              <w:t>Doel training en agenda</w:t>
            </w:r>
          </w:p>
        </w:tc>
        <w:tc>
          <w:tcPr>
            <w:tcW w:w="2343" w:type="dxa"/>
          </w:tcPr>
          <w:p w:rsidR="00FC241B" w:rsidRDefault="00FC241B" w:rsidP="00090371">
            <w:pPr>
              <w:pStyle w:val="BasistekstOpella"/>
              <w:rPr>
                <w:lang w:val="en-US"/>
              </w:rPr>
            </w:pPr>
          </w:p>
        </w:tc>
        <w:tc>
          <w:tcPr>
            <w:tcW w:w="2448" w:type="dxa"/>
          </w:tcPr>
          <w:p w:rsidR="00FC241B" w:rsidRDefault="00FC241B" w:rsidP="00090371">
            <w:pPr>
              <w:pStyle w:val="BasistekstOpella"/>
              <w:rPr>
                <w:lang w:val="en-US"/>
              </w:rPr>
            </w:pPr>
            <w:r>
              <w:rPr>
                <w:lang w:val="en-US"/>
              </w:rPr>
              <w:t>2 min</w:t>
            </w:r>
          </w:p>
        </w:tc>
      </w:tr>
      <w:tr w:rsidR="00FC241B" w:rsidRPr="00FC241B" w:rsidTr="00FC241B">
        <w:tc>
          <w:tcPr>
            <w:tcW w:w="1478" w:type="dxa"/>
          </w:tcPr>
          <w:p w:rsidR="00FC241B" w:rsidRDefault="00FC241B" w:rsidP="00090371">
            <w:pPr>
              <w:pStyle w:val="BasistekstOpella"/>
              <w:rPr>
                <w:lang w:val="en-US"/>
              </w:rPr>
            </w:pPr>
          </w:p>
        </w:tc>
        <w:tc>
          <w:tcPr>
            <w:tcW w:w="3999" w:type="dxa"/>
          </w:tcPr>
          <w:p w:rsidR="00FC241B" w:rsidRPr="00FC241B" w:rsidRDefault="00FC241B" w:rsidP="00090371">
            <w:pPr>
              <w:pStyle w:val="BasistekstOpella"/>
            </w:pPr>
            <w:r w:rsidRPr="00FC241B">
              <w:t>Wat weet je nog van jouw sollicitatie bij Ope</w:t>
            </w:r>
            <w:r w:rsidRPr="00FC241B">
              <w:t>l</w:t>
            </w:r>
            <w:r w:rsidRPr="00FC241B">
              <w:t>la?</w:t>
            </w:r>
          </w:p>
        </w:tc>
        <w:tc>
          <w:tcPr>
            <w:tcW w:w="2343" w:type="dxa"/>
          </w:tcPr>
          <w:p w:rsidR="00FC241B" w:rsidRDefault="00FC241B" w:rsidP="00090371">
            <w:pPr>
              <w:pStyle w:val="BasistekstOpella"/>
            </w:pPr>
          </w:p>
        </w:tc>
        <w:tc>
          <w:tcPr>
            <w:tcW w:w="2448" w:type="dxa"/>
          </w:tcPr>
          <w:p w:rsidR="00FC241B" w:rsidRPr="00FC241B" w:rsidRDefault="00FC241B" w:rsidP="00090371">
            <w:pPr>
              <w:pStyle w:val="BasistekstOpella"/>
            </w:pPr>
            <w:r>
              <w:t>15 min</w:t>
            </w:r>
          </w:p>
        </w:tc>
      </w:tr>
      <w:tr w:rsidR="00FC241B" w:rsidRPr="00FC241B" w:rsidTr="00FC241B">
        <w:tc>
          <w:tcPr>
            <w:tcW w:w="1478" w:type="dxa"/>
          </w:tcPr>
          <w:p w:rsidR="00FC241B" w:rsidRPr="00FC241B" w:rsidRDefault="00390E71" w:rsidP="00090371">
            <w:pPr>
              <w:pStyle w:val="BasistekstOpella"/>
            </w:pPr>
            <w:r>
              <w:t>Kern</w:t>
            </w:r>
          </w:p>
        </w:tc>
        <w:tc>
          <w:tcPr>
            <w:tcW w:w="3999" w:type="dxa"/>
          </w:tcPr>
          <w:p w:rsidR="00FC241B" w:rsidRPr="00FC241B" w:rsidRDefault="00390E71" w:rsidP="00090371">
            <w:pPr>
              <w:pStyle w:val="BasistekstOpella"/>
            </w:pPr>
            <w:r>
              <w:t>Hoe bereid je een gesprek voor?</w:t>
            </w:r>
          </w:p>
        </w:tc>
        <w:tc>
          <w:tcPr>
            <w:tcW w:w="2343" w:type="dxa"/>
          </w:tcPr>
          <w:p w:rsidR="00FC241B" w:rsidRPr="00FC241B" w:rsidRDefault="00932CFC" w:rsidP="00090371">
            <w:pPr>
              <w:pStyle w:val="BasistekstOpella"/>
            </w:pPr>
            <w:r>
              <w:t>CV, wat valt op. Wat wil je weten?</w:t>
            </w:r>
          </w:p>
        </w:tc>
        <w:tc>
          <w:tcPr>
            <w:tcW w:w="2448" w:type="dxa"/>
          </w:tcPr>
          <w:p w:rsidR="00FC241B" w:rsidRPr="00FC241B" w:rsidRDefault="00390E71" w:rsidP="00090371">
            <w:pPr>
              <w:pStyle w:val="BasistekstOpella"/>
            </w:pPr>
            <w:r>
              <w:t>10 min</w:t>
            </w:r>
          </w:p>
        </w:tc>
      </w:tr>
      <w:tr w:rsidR="00FC241B" w:rsidRPr="00FC241B" w:rsidTr="00FC241B">
        <w:tc>
          <w:tcPr>
            <w:tcW w:w="1478" w:type="dxa"/>
          </w:tcPr>
          <w:p w:rsidR="00FC241B" w:rsidRPr="00FC241B" w:rsidRDefault="00FC241B" w:rsidP="00090371">
            <w:pPr>
              <w:pStyle w:val="BasistekstOpella"/>
            </w:pPr>
          </w:p>
        </w:tc>
        <w:tc>
          <w:tcPr>
            <w:tcW w:w="3999" w:type="dxa"/>
          </w:tcPr>
          <w:p w:rsidR="00FC241B" w:rsidRPr="00FC241B" w:rsidRDefault="00FC241B" w:rsidP="00090371">
            <w:pPr>
              <w:pStyle w:val="BasistekstOpella"/>
            </w:pPr>
            <w:r>
              <w:t>Theorie gespreksopbouw (4 A’s)</w:t>
            </w:r>
          </w:p>
        </w:tc>
        <w:tc>
          <w:tcPr>
            <w:tcW w:w="2343" w:type="dxa"/>
          </w:tcPr>
          <w:p w:rsidR="00FC241B" w:rsidRDefault="00FC241B" w:rsidP="00090371">
            <w:pPr>
              <w:pStyle w:val="BasistekstOpella"/>
            </w:pPr>
            <w:r>
              <w:t>Kort</w:t>
            </w:r>
          </w:p>
        </w:tc>
        <w:tc>
          <w:tcPr>
            <w:tcW w:w="2448" w:type="dxa"/>
          </w:tcPr>
          <w:p w:rsidR="00FC241B" w:rsidRPr="00FC241B" w:rsidRDefault="00FC241B" w:rsidP="00090371">
            <w:pPr>
              <w:pStyle w:val="BasistekstOpella"/>
            </w:pPr>
            <w:r>
              <w:t>5 min</w:t>
            </w:r>
          </w:p>
        </w:tc>
      </w:tr>
      <w:tr w:rsidR="00FC241B" w:rsidRPr="00FC241B" w:rsidTr="00FC241B">
        <w:tc>
          <w:tcPr>
            <w:tcW w:w="1478" w:type="dxa"/>
          </w:tcPr>
          <w:p w:rsidR="00FC241B" w:rsidRPr="00FC241B" w:rsidRDefault="00FC241B" w:rsidP="00090371">
            <w:pPr>
              <w:pStyle w:val="BasistekstOpella"/>
            </w:pPr>
          </w:p>
        </w:tc>
        <w:tc>
          <w:tcPr>
            <w:tcW w:w="3999" w:type="dxa"/>
          </w:tcPr>
          <w:p w:rsidR="00FC241B" w:rsidRPr="00FC241B" w:rsidRDefault="00FC241B" w:rsidP="00FC241B">
            <w:pPr>
              <w:pStyle w:val="BasistekstOpella"/>
              <w:numPr>
                <w:ilvl w:val="0"/>
                <w:numId w:val="45"/>
              </w:numPr>
            </w:pPr>
            <w:r>
              <w:t>Aanvang (bespreken en oefenen)</w:t>
            </w:r>
          </w:p>
        </w:tc>
        <w:tc>
          <w:tcPr>
            <w:tcW w:w="2343" w:type="dxa"/>
          </w:tcPr>
          <w:p w:rsidR="00FC241B" w:rsidRDefault="00FC241B" w:rsidP="00090371">
            <w:pPr>
              <w:pStyle w:val="BasistekstOpella"/>
            </w:pPr>
            <w:r>
              <w:t>Ijsbrekers, gemak stellen, agenda en doel</w:t>
            </w:r>
            <w:r w:rsidR="00144C1D">
              <w:t>. Vertellen over Opella, wie zijn wij</w:t>
            </w:r>
          </w:p>
          <w:p w:rsidR="00144C1D" w:rsidRDefault="00144C1D" w:rsidP="00090371">
            <w:pPr>
              <w:pStyle w:val="BasistekstOpella"/>
            </w:pPr>
          </w:p>
        </w:tc>
        <w:tc>
          <w:tcPr>
            <w:tcW w:w="2448" w:type="dxa"/>
          </w:tcPr>
          <w:p w:rsidR="00FC241B" w:rsidRPr="00FC241B" w:rsidRDefault="00FC241B" w:rsidP="00090371">
            <w:pPr>
              <w:pStyle w:val="BasistekstOpella"/>
            </w:pPr>
            <w:r>
              <w:t>10 min</w:t>
            </w:r>
          </w:p>
        </w:tc>
      </w:tr>
      <w:tr w:rsidR="00FC241B" w:rsidRPr="00FC241B" w:rsidTr="00FC241B">
        <w:tc>
          <w:tcPr>
            <w:tcW w:w="1478" w:type="dxa"/>
          </w:tcPr>
          <w:p w:rsidR="00FC241B" w:rsidRPr="00FC241B" w:rsidRDefault="00FC241B" w:rsidP="00090371">
            <w:pPr>
              <w:pStyle w:val="BasistekstOpella"/>
            </w:pPr>
          </w:p>
        </w:tc>
        <w:tc>
          <w:tcPr>
            <w:tcW w:w="3999" w:type="dxa"/>
          </w:tcPr>
          <w:p w:rsidR="00FC241B" w:rsidRPr="00FC241B" w:rsidRDefault="00FC241B" w:rsidP="00FC241B">
            <w:pPr>
              <w:pStyle w:val="BasistekstOpella"/>
              <w:numPr>
                <w:ilvl w:val="0"/>
                <w:numId w:val="45"/>
              </w:numPr>
            </w:pPr>
            <w:r>
              <w:t>Analyse (besprek en oefenen)</w:t>
            </w:r>
          </w:p>
        </w:tc>
        <w:tc>
          <w:tcPr>
            <w:tcW w:w="2343" w:type="dxa"/>
          </w:tcPr>
          <w:p w:rsidR="00FC241B" w:rsidRPr="00FC241B" w:rsidRDefault="00FC241B" w:rsidP="00090371">
            <w:pPr>
              <w:pStyle w:val="BasistekstOpella"/>
            </w:pPr>
            <w:r>
              <w:t>Open vragen, doorvragen (LSD), STARR</w:t>
            </w:r>
            <w:r w:rsidR="00C9566E">
              <w:br/>
              <w:t>aandacht voor welke vragen je kunt stellen</w:t>
            </w:r>
            <w:r w:rsidR="00932CFC">
              <w:br/>
              <w:t>- competenties, eisen, CV</w:t>
            </w:r>
          </w:p>
        </w:tc>
        <w:tc>
          <w:tcPr>
            <w:tcW w:w="2448" w:type="dxa"/>
          </w:tcPr>
          <w:p w:rsidR="00FC241B" w:rsidRPr="00FC241B" w:rsidRDefault="00FC241B" w:rsidP="00090371">
            <w:pPr>
              <w:pStyle w:val="BasistekstOpella"/>
            </w:pPr>
            <w:r>
              <w:t>20 min</w:t>
            </w:r>
          </w:p>
        </w:tc>
      </w:tr>
      <w:tr w:rsidR="00FC241B" w:rsidRPr="00FC241B" w:rsidTr="00FC241B">
        <w:tc>
          <w:tcPr>
            <w:tcW w:w="1478" w:type="dxa"/>
          </w:tcPr>
          <w:p w:rsidR="00FC241B" w:rsidRPr="00FC241B" w:rsidRDefault="00FC241B" w:rsidP="00090371">
            <w:pPr>
              <w:pStyle w:val="BasistekstOpella"/>
            </w:pPr>
          </w:p>
        </w:tc>
        <w:tc>
          <w:tcPr>
            <w:tcW w:w="3999" w:type="dxa"/>
          </w:tcPr>
          <w:p w:rsidR="00FC241B" w:rsidRPr="00FC241B" w:rsidRDefault="00FC241B" w:rsidP="00FC241B">
            <w:pPr>
              <w:pStyle w:val="BasistekstOpella"/>
              <w:numPr>
                <w:ilvl w:val="0"/>
                <w:numId w:val="45"/>
              </w:numPr>
            </w:pPr>
            <w:r>
              <w:t>Aanbieding/ advies (bespreken)</w:t>
            </w:r>
          </w:p>
        </w:tc>
        <w:tc>
          <w:tcPr>
            <w:tcW w:w="2343" w:type="dxa"/>
          </w:tcPr>
          <w:p w:rsidR="00FC241B" w:rsidRPr="00FC241B" w:rsidRDefault="00FC241B" w:rsidP="00090371">
            <w:pPr>
              <w:pStyle w:val="BasistekstOpella"/>
            </w:pPr>
            <w:r>
              <w:t>Vervolg, kansen, baan aanbieden</w:t>
            </w:r>
          </w:p>
        </w:tc>
        <w:tc>
          <w:tcPr>
            <w:tcW w:w="2448" w:type="dxa"/>
          </w:tcPr>
          <w:p w:rsidR="00FC241B" w:rsidRPr="00FC241B" w:rsidRDefault="00FC241B" w:rsidP="00090371">
            <w:pPr>
              <w:pStyle w:val="BasistekstOpella"/>
            </w:pPr>
            <w:r>
              <w:t>5 min</w:t>
            </w:r>
          </w:p>
        </w:tc>
      </w:tr>
      <w:tr w:rsidR="00FC241B" w:rsidRPr="00FC241B" w:rsidTr="00FC241B">
        <w:tc>
          <w:tcPr>
            <w:tcW w:w="1478" w:type="dxa"/>
          </w:tcPr>
          <w:p w:rsidR="00FC241B" w:rsidRPr="00FC241B" w:rsidRDefault="00FC241B" w:rsidP="00090371">
            <w:pPr>
              <w:pStyle w:val="BasistekstOpella"/>
            </w:pPr>
          </w:p>
        </w:tc>
        <w:tc>
          <w:tcPr>
            <w:tcW w:w="3999" w:type="dxa"/>
          </w:tcPr>
          <w:p w:rsidR="00FC241B" w:rsidRPr="00FC241B" w:rsidRDefault="00FC241B" w:rsidP="00FC241B">
            <w:pPr>
              <w:pStyle w:val="BasistekstOpella"/>
              <w:numPr>
                <w:ilvl w:val="0"/>
                <w:numId w:val="45"/>
              </w:numPr>
            </w:pPr>
            <w:r>
              <w:t>Afsluiting (bespreken en oefenen)</w:t>
            </w:r>
          </w:p>
        </w:tc>
        <w:tc>
          <w:tcPr>
            <w:tcW w:w="2343" w:type="dxa"/>
          </w:tcPr>
          <w:p w:rsidR="00FC241B" w:rsidRPr="00FC241B" w:rsidRDefault="00FC241B" w:rsidP="00090371">
            <w:pPr>
              <w:pStyle w:val="BasistekstOpella"/>
            </w:pPr>
            <w:r>
              <w:t>Samenvatten, vervolga</w:t>
            </w:r>
            <w:r>
              <w:t>f</w:t>
            </w:r>
            <w:r>
              <w:t>spraak maken, vragen ervaring kandidaat</w:t>
            </w:r>
          </w:p>
        </w:tc>
        <w:tc>
          <w:tcPr>
            <w:tcW w:w="2448" w:type="dxa"/>
          </w:tcPr>
          <w:p w:rsidR="00FC241B" w:rsidRPr="00FC241B" w:rsidRDefault="00FC241B" w:rsidP="00090371">
            <w:pPr>
              <w:pStyle w:val="BasistekstOpella"/>
            </w:pPr>
            <w:r>
              <w:t>10 min</w:t>
            </w:r>
          </w:p>
        </w:tc>
      </w:tr>
      <w:tr w:rsidR="00FC241B" w:rsidRPr="00FC241B" w:rsidTr="00FC241B">
        <w:tc>
          <w:tcPr>
            <w:tcW w:w="1478" w:type="dxa"/>
          </w:tcPr>
          <w:p w:rsidR="00FC241B" w:rsidRPr="00FC241B" w:rsidRDefault="00FC241B" w:rsidP="00090371">
            <w:pPr>
              <w:pStyle w:val="BasistekstOpella"/>
            </w:pPr>
          </w:p>
        </w:tc>
        <w:tc>
          <w:tcPr>
            <w:tcW w:w="3999" w:type="dxa"/>
          </w:tcPr>
          <w:p w:rsidR="00FC241B" w:rsidRPr="00FC241B" w:rsidRDefault="00FC241B" w:rsidP="00090371">
            <w:pPr>
              <w:pStyle w:val="BasistekstOpella"/>
            </w:pPr>
            <w:r>
              <w:t>Klassikaal gesprek oefenen</w:t>
            </w:r>
          </w:p>
        </w:tc>
        <w:tc>
          <w:tcPr>
            <w:tcW w:w="2343" w:type="dxa"/>
          </w:tcPr>
          <w:p w:rsidR="00FC241B" w:rsidRPr="00FC241B" w:rsidRDefault="00FC241B" w:rsidP="00090371">
            <w:pPr>
              <w:pStyle w:val="BasistekstOpella"/>
            </w:pPr>
            <w:r>
              <w:t>Deelnemers verdelen in de 4 a’s en 1 deelnemer kandidaat spelen</w:t>
            </w:r>
          </w:p>
        </w:tc>
        <w:tc>
          <w:tcPr>
            <w:tcW w:w="2448" w:type="dxa"/>
          </w:tcPr>
          <w:p w:rsidR="00FC241B" w:rsidRPr="00FC241B" w:rsidRDefault="00FC241B" w:rsidP="00090371">
            <w:pPr>
              <w:pStyle w:val="BasistekstOpella"/>
            </w:pPr>
            <w:r>
              <w:t>30 min</w:t>
            </w:r>
          </w:p>
        </w:tc>
      </w:tr>
      <w:tr w:rsidR="00FC241B" w:rsidRPr="00FC241B" w:rsidTr="00FC241B">
        <w:tc>
          <w:tcPr>
            <w:tcW w:w="1478" w:type="dxa"/>
          </w:tcPr>
          <w:p w:rsidR="00FC241B" w:rsidRPr="00FC241B" w:rsidRDefault="00FC241B" w:rsidP="00090371">
            <w:pPr>
              <w:pStyle w:val="BasistekstOpella"/>
            </w:pPr>
          </w:p>
        </w:tc>
        <w:tc>
          <w:tcPr>
            <w:tcW w:w="3999" w:type="dxa"/>
          </w:tcPr>
          <w:p w:rsidR="00FC241B" w:rsidRDefault="00FC241B" w:rsidP="00090371">
            <w:pPr>
              <w:pStyle w:val="BasistekstOpella"/>
            </w:pPr>
            <w:r>
              <w:t>Wet gelijke behandeling</w:t>
            </w:r>
          </w:p>
        </w:tc>
        <w:tc>
          <w:tcPr>
            <w:tcW w:w="2343" w:type="dxa"/>
          </w:tcPr>
          <w:p w:rsidR="00FC241B" w:rsidRDefault="00FC241B" w:rsidP="00090371">
            <w:pPr>
              <w:pStyle w:val="BasistekstOpella"/>
            </w:pPr>
            <w:r>
              <w:t>Waar op letten?</w:t>
            </w:r>
          </w:p>
        </w:tc>
        <w:tc>
          <w:tcPr>
            <w:tcW w:w="2448" w:type="dxa"/>
          </w:tcPr>
          <w:p w:rsidR="00FC241B" w:rsidRDefault="00FC241B" w:rsidP="00090371">
            <w:pPr>
              <w:pStyle w:val="BasistekstOpella"/>
            </w:pPr>
            <w:r>
              <w:t>15 min</w:t>
            </w:r>
          </w:p>
        </w:tc>
      </w:tr>
      <w:tr w:rsidR="00FC241B" w:rsidRPr="00FC241B" w:rsidTr="00FC241B">
        <w:tc>
          <w:tcPr>
            <w:tcW w:w="1478" w:type="dxa"/>
          </w:tcPr>
          <w:p w:rsidR="00FC241B" w:rsidRPr="00FC241B" w:rsidRDefault="00390E71" w:rsidP="00090371">
            <w:pPr>
              <w:pStyle w:val="BasistekstOpella"/>
            </w:pPr>
            <w:r>
              <w:t>Slot</w:t>
            </w:r>
          </w:p>
        </w:tc>
        <w:tc>
          <w:tcPr>
            <w:tcW w:w="3999" w:type="dxa"/>
          </w:tcPr>
          <w:p w:rsidR="00FC241B" w:rsidRDefault="00390E71" w:rsidP="00090371">
            <w:pPr>
              <w:pStyle w:val="BasistekstOpella"/>
            </w:pPr>
            <w:r>
              <w:t>Quiz gesprekstechnieken</w:t>
            </w:r>
          </w:p>
        </w:tc>
        <w:tc>
          <w:tcPr>
            <w:tcW w:w="2343" w:type="dxa"/>
          </w:tcPr>
          <w:p w:rsidR="00FC241B" w:rsidRDefault="00390E71" w:rsidP="00090371">
            <w:pPr>
              <w:pStyle w:val="BasistekstOpella"/>
            </w:pPr>
            <w:r>
              <w:t>Goede/slechte vragen</w:t>
            </w:r>
          </w:p>
          <w:p w:rsidR="00390E71" w:rsidRDefault="00390E71" w:rsidP="00090371">
            <w:pPr>
              <w:pStyle w:val="BasistekstOpella"/>
            </w:pPr>
            <w:r>
              <w:t>Signaleringen</w:t>
            </w:r>
          </w:p>
          <w:p w:rsidR="00390E71" w:rsidRDefault="00390E71" w:rsidP="00090371">
            <w:pPr>
              <w:pStyle w:val="BasistekstOpella"/>
            </w:pPr>
            <w:r>
              <w:t>Emoties herkennen</w:t>
            </w:r>
          </w:p>
          <w:p w:rsidR="00390E71" w:rsidRDefault="00390E71" w:rsidP="00090371">
            <w:pPr>
              <w:pStyle w:val="BasistekstOpella"/>
            </w:pPr>
            <w:r>
              <w:t>Waar in gesprek?</w:t>
            </w:r>
          </w:p>
        </w:tc>
        <w:tc>
          <w:tcPr>
            <w:tcW w:w="2448" w:type="dxa"/>
          </w:tcPr>
          <w:p w:rsidR="00FC241B" w:rsidRDefault="00390E71" w:rsidP="00090371">
            <w:pPr>
              <w:pStyle w:val="BasistekstOpella"/>
            </w:pPr>
            <w:r>
              <w:t>15 min</w:t>
            </w:r>
          </w:p>
        </w:tc>
      </w:tr>
      <w:tr w:rsidR="00390E71" w:rsidRPr="00FC241B" w:rsidTr="00FC241B">
        <w:tc>
          <w:tcPr>
            <w:tcW w:w="1478" w:type="dxa"/>
          </w:tcPr>
          <w:p w:rsidR="00390E71" w:rsidRDefault="00390E71" w:rsidP="00090371">
            <w:pPr>
              <w:pStyle w:val="BasistekstOpella"/>
            </w:pPr>
          </w:p>
        </w:tc>
        <w:tc>
          <w:tcPr>
            <w:tcW w:w="3999" w:type="dxa"/>
          </w:tcPr>
          <w:p w:rsidR="00390E71" w:rsidRDefault="00390E71" w:rsidP="00090371">
            <w:pPr>
              <w:pStyle w:val="BasistekstOpella"/>
            </w:pPr>
            <w:r>
              <w:t>Samenvatting training en vragen</w:t>
            </w:r>
          </w:p>
        </w:tc>
        <w:tc>
          <w:tcPr>
            <w:tcW w:w="2343" w:type="dxa"/>
          </w:tcPr>
          <w:p w:rsidR="00390E71" w:rsidRDefault="00390E71" w:rsidP="00090371">
            <w:pPr>
              <w:pStyle w:val="BasistekstOpella"/>
            </w:pPr>
          </w:p>
        </w:tc>
        <w:tc>
          <w:tcPr>
            <w:tcW w:w="2448" w:type="dxa"/>
          </w:tcPr>
          <w:p w:rsidR="00390E71" w:rsidRDefault="00390E71" w:rsidP="00090371">
            <w:pPr>
              <w:pStyle w:val="BasistekstOpella"/>
            </w:pPr>
            <w:r>
              <w:t>10 min</w:t>
            </w:r>
          </w:p>
        </w:tc>
      </w:tr>
    </w:tbl>
    <w:p w:rsidR="00090371" w:rsidRDefault="00090371" w:rsidP="00090371">
      <w:pPr>
        <w:pStyle w:val="BasistekstOpella"/>
        <w:ind w:left="720"/>
      </w:pPr>
    </w:p>
    <w:p w:rsidR="00390E71" w:rsidRDefault="00390E71" w:rsidP="00090371">
      <w:pPr>
        <w:pStyle w:val="BasistekstOpella"/>
        <w:ind w:left="720"/>
      </w:pPr>
    </w:p>
    <w:p w:rsidR="00390E71" w:rsidRDefault="00390E71" w:rsidP="00090371">
      <w:pPr>
        <w:pStyle w:val="BasistekstOpella"/>
        <w:ind w:left="720"/>
      </w:pPr>
      <w:r>
        <w:t>Totaal tijd training: ongeveer 2,5 uur</w:t>
      </w:r>
    </w:p>
    <w:p w:rsidR="00390E71" w:rsidRDefault="00390E71" w:rsidP="00090371">
      <w:pPr>
        <w:pStyle w:val="BasistekstOpella"/>
        <w:ind w:left="720"/>
      </w:pPr>
    </w:p>
    <w:p w:rsidR="00390E71" w:rsidRPr="00FC241B" w:rsidRDefault="00390E71" w:rsidP="00AE674E">
      <w:pPr>
        <w:pStyle w:val="BasistekstOpella"/>
      </w:pPr>
    </w:p>
    <w:sectPr w:rsidR="00390E71" w:rsidRPr="00FC241B" w:rsidSect="0076495A">
      <w:pgSz w:w="11906" w:h="16838" w:code="9"/>
      <w:pgMar w:top="1985" w:right="567" w:bottom="1474" w:left="567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71" w:rsidRPr="0076495A" w:rsidRDefault="00090371" w:rsidP="0076495A">
      <w:pPr>
        <w:pStyle w:val="Voettekst"/>
      </w:pPr>
    </w:p>
  </w:endnote>
  <w:endnote w:type="continuationSeparator" w:id="0">
    <w:p w:rsidR="00090371" w:rsidRPr="0076495A" w:rsidRDefault="00090371" w:rsidP="0076495A">
      <w:pPr>
        <w:pStyle w:val="Voetteks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71" w:rsidRPr="0076495A" w:rsidRDefault="00090371" w:rsidP="0076495A">
      <w:pPr>
        <w:pStyle w:val="Voettekst"/>
      </w:pPr>
    </w:p>
  </w:footnote>
  <w:footnote w:type="continuationSeparator" w:id="0">
    <w:p w:rsidR="00090371" w:rsidRPr="0076495A" w:rsidRDefault="00090371" w:rsidP="0076495A">
      <w:pPr>
        <w:pStyle w:val="Voetteks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Opella"/>
    <w:lvl w:ilvl="0">
      <w:start w:val="1"/>
      <w:numFmt w:val="bullet"/>
      <w:pStyle w:val="Opsommingbolletje1eniveauOpell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Opella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Opella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Opella"/>
  </w:abstractNum>
  <w:abstractNum w:abstractNumId="13">
    <w:nsid w:val="0BC24928"/>
    <w:multiLevelType w:val="multilevel"/>
    <w:tmpl w:val="B4BACAD8"/>
    <w:styleLink w:val="OpsommingstreepjeOpella"/>
    <w:lvl w:ilvl="0">
      <w:start w:val="1"/>
      <w:numFmt w:val="bullet"/>
      <w:pStyle w:val="Opsommingstreepje1eniveauOpella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Opella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Opella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Opella"/>
  </w:abstractNum>
  <w:abstractNum w:abstractNumId="17">
    <w:nsid w:val="189F3493"/>
    <w:multiLevelType w:val="multilevel"/>
    <w:tmpl w:val="588E913A"/>
    <w:numStyleLink w:val="KopnummeringOpella"/>
  </w:abstractNum>
  <w:abstractNum w:abstractNumId="18">
    <w:nsid w:val="2D665843"/>
    <w:multiLevelType w:val="multilevel"/>
    <w:tmpl w:val="ACA6F9E2"/>
    <w:styleLink w:val="BijlagenummeringOpella"/>
    <w:lvl w:ilvl="0">
      <w:start w:val="1"/>
      <w:numFmt w:val="decimal"/>
      <w:pStyle w:val="Bijlagekop1Opella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Opella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Opella"/>
    <w:lvl w:ilvl="0">
      <w:start w:val="1"/>
      <w:numFmt w:val="lowerLetter"/>
      <w:pStyle w:val="Opsommingkleineletter1eniveauOpell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Opell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Opell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9054F"/>
    <w:multiLevelType w:val="hybridMultilevel"/>
    <w:tmpl w:val="0040DA8E"/>
    <w:lvl w:ilvl="0" w:tplc="90126408">
      <w:start w:val="5"/>
      <w:numFmt w:val="bullet"/>
      <w:lvlText w:val="-"/>
      <w:lvlJc w:val="left"/>
      <w:pPr>
        <w:ind w:left="720" w:hanging="360"/>
      </w:pPr>
      <w:rPr>
        <w:rFonts w:ascii="Corbel" w:eastAsia="Times New Roman" w:hAnsi="Corbel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>
    <w:nsid w:val="398A2A0C"/>
    <w:multiLevelType w:val="multilevel"/>
    <w:tmpl w:val="89367262"/>
    <w:styleLink w:val="OpsommingnummerOpella"/>
    <w:lvl w:ilvl="0">
      <w:start w:val="1"/>
      <w:numFmt w:val="decimal"/>
      <w:pStyle w:val="Opsommingnummer1eniveauOpell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Opell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Opell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>
    <w:nsid w:val="40EF61F8"/>
    <w:multiLevelType w:val="multilevel"/>
    <w:tmpl w:val="588E913A"/>
    <w:styleLink w:val="KopnummeringOpella"/>
    <w:lvl w:ilvl="0">
      <w:start w:val="1"/>
      <w:numFmt w:val="decimal"/>
      <w:pStyle w:val="Kop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2552"/>
        </w:tabs>
        <w:ind w:left="3515" w:hanging="963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3515"/>
        </w:tabs>
        <w:ind w:left="4536" w:hanging="102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4536"/>
        </w:tabs>
        <w:ind w:left="5670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5670"/>
        </w:tabs>
        <w:ind w:left="6917" w:hanging="124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278" w:hanging="1361"/>
      </w:pPr>
      <w:rPr>
        <w:rFonts w:hint="default"/>
      </w:rPr>
    </w:lvl>
  </w:abstractNum>
  <w:abstractNum w:abstractNumId="24">
    <w:nsid w:val="46A60AA0"/>
    <w:multiLevelType w:val="multilevel"/>
    <w:tmpl w:val="CFFEF33E"/>
    <w:styleLink w:val="OpsommingopenrondjeOpella"/>
    <w:lvl w:ilvl="0">
      <w:start w:val="1"/>
      <w:numFmt w:val="bullet"/>
      <w:pStyle w:val="Opsommingopenrondje1eniveauOpella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Opella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Opella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5">
    <w:nsid w:val="46AD1A04"/>
    <w:multiLevelType w:val="hybridMultilevel"/>
    <w:tmpl w:val="983498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8">
    <w:nsid w:val="54DD684D"/>
    <w:multiLevelType w:val="multilevel"/>
    <w:tmpl w:val="ACA6F9E2"/>
    <w:numStyleLink w:val="BijlagenummeringOpella"/>
  </w:abstractNum>
  <w:abstractNum w:abstractNumId="29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1">
    <w:nsid w:val="5B616121"/>
    <w:multiLevelType w:val="multilevel"/>
    <w:tmpl w:val="B4BACAD8"/>
    <w:numStyleLink w:val="OpsommingstreepjeOpella"/>
  </w:abstractNum>
  <w:abstractNum w:abstractNumId="32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3">
    <w:nsid w:val="63F335A0"/>
    <w:multiLevelType w:val="multilevel"/>
    <w:tmpl w:val="1BDE6548"/>
    <w:styleLink w:val="OpsommingtekenOpella"/>
    <w:lvl w:ilvl="0">
      <w:start w:val="1"/>
      <w:numFmt w:val="bullet"/>
      <w:pStyle w:val="Opsommingteken1eniveauOpella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Opella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Opella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4">
    <w:nsid w:val="646E2529"/>
    <w:multiLevelType w:val="multilevel"/>
    <w:tmpl w:val="1BDE6548"/>
    <w:numStyleLink w:val="OpsommingtekenOpella"/>
  </w:abstractNum>
  <w:abstractNum w:abstractNumId="35">
    <w:nsid w:val="68141DDB"/>
    <w:multiLevelType w:val="multilevel"/>
    <w:tmpl w:val="CFFEF33E"/>
    <w:numStyleLink w:val="OpsommingopenrondjeOpella"/>
  </w:abstractNum>
  <w:abstractNum w:abstractNumId="36">
    <w:nsid w:val="6E7370EC"/>
    <w:multiLevelType w:val="multilevel"/>
    <w:tmpl w:val="9200769E"/>
    <w:numStyleLink w:val="OpsommingkleineletterOpella"/>
  </w:abstractNum>
  <w:abstractNum w:abstractNumId="37">
    <w:nsid w:val="72CD6989"/>
    <w:multiLevelType w:val="multilevel"/>
    <w:tmpl w:val="588E913A"/>
    <w:numStyleLink w:val="KopnummeringOpella"/>
  </w:abstractNum>
  <w:abstractNum w:abstractNumId="38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9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0">
    <w:nsid w:val="7C5355A5"/>
    <w:multiLevelType w:val="multilevel"/>
    <w:tmpl w:val="588E913A"/>
    <w:numStyleLink w:val="KopnummeringOpella"/>
  </w:abstractNum>
  <w:abstractNum w:abstractNumId="41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3"/>
  </w:num>
  <w:num w:numId="5">
    <w:abstractNumId w:val="26"/>
  </w:num>
  <w:num w:numId="6">
    <w:abstractNumId w:val="15"/>
  </w:num>
  <w:num w:numId="7">
    <w:abstractNumId w:val="14"/>
  </w:num>
  <w:num w:numId="8">
    <w:abstractNumId w:val="19"/>
  </w:num>
  <w:num w:numId="9">
    <w:abstractNumId w:val="23"/>
  </w:num>
  <w:num w:numId="10">
    <w:abstractNumId w:val="3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7"/>
  </w:num>
  <w:num w:numId="26">
    <w:abstractNumId w:val="41"/>
  </w:num>
  <w:num w:numId="27">
    <w:abstractNumId w:val="38"/>
  </w:num>
  <w:num w:numId="28">
    <w:abstractNumId w:val="30"/>
  </w:num>
  <w:num w:numId="29">
    <w:abstractNumId w:val="21"/>
  </w:num>
  <w:num w:numId="30">
    <w:abstractNumId w:val="32"/>
  </w:num>
  <w:num w:numId="31">
    <w:abstractNumId w:val="29"/>
  </w:num>
  <w:num w:numId="32">
    <w:abstractNumId w:val="28"/>
  </w:num>
  <w:num w:numId="33">
    <w:abstractNumId w:val="17"/>
  </w:num>
  <w:num w:numId="34">
    <w:abstractNumId w:val="12"/>
  </w:num>
  <w:num w:numId="35">
    <w:abstractNumId w:val="36"/>
  </w:num>
  <w:num w:numId="36">
    <w:abstractNumId w:val="16"/>
  </w:num>
  <w:num w:numId="37">
    <w:abstractNumId w:val="35"/>
  </w:num>
  <w:num w:numId="38">
    <w:abstractNumId w:val="31"/>
  </w:num>
  <w:num w:numId="39">
    <w:abstractNumId w:val="34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7"/>
  </w:num>
  <w:num w:numId="44">
    <w:abstractNumId w:val="25"/>
  </w:num>
  <w:num w:numId="45">
    <w:abstractNumId w:val="2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1" w:dllVersion="512" w:checkStyle="1"/>
  <w:stylePaneFormatFilter w:val="4004"/>
  <w:stylePaneSortMethod w:val="0000"/>
  <w:defaultTabStop w:val="709"/>
  <w:autoHyphenation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1505">
      <o:colormru v:ext="edit" colors="#ddd"/>
      <o:colormenu v:ext="edit" fillcolor="none" strokecolor="whit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C241B"/>
    <w:rsid w:val="00004562"/>
    <w:rsid w:val="00006237"/>
    <w:rsid w:val="0000663D"/>
    <w:rsid w:val="00010D95"/>
    <w:rsid w:val="00011BFA"/>
    <w:rsid w:val="0002562D"/>
    <w:rsid w:val="00035232"/>
    <w:rsid w:val="000418EF"/>
    <w:rsid w:val="0005205D"/>
    <w:rsid w:val="00052426"/>
    <w:rsid w:val="00052FF4"/>
    <w:rsid w:val="00053E43"/>
    <w:rsid w:val="0005430B"/>
    <w:rsid w:val="00074DAC"/>
    <w:rsid w:val="00090371"/>
    <w:rsid w:val="0009698A"/>
    <w:rsid w:val="000A1B78"/>
    <w:rsid w:val="000C0969"/>
    <w:rsid w:val="000C1A1A"/>
    <w:rsid w:val="000C1EC7"/>
    <w:rsid w:val="000D6AB7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4C1D"/>
    <w:rsid w:val="00145B8E"/>
    <w:rsid w:val="0014640F"/>
    <w:rsid w:val="00152E4D"/>
    <w:rsid w:val="001579D8"/>
    <w:rsid w:val="00163999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47AA"/>
    <w:rsid w:val="00236DE9"/>
    <w:rsid w:val="00242226"/>
    <w:rsid w:val="002518D2"/>
    <w:rsid w:val="002554E2"/>
    <w:rsid w:val="00256039"/>
    <w:rsid w:val="00257AA9"/>
    <w:rsid w:val="00262D4E"/>
    <w:rsid w:val="002646C8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F5716"/>
    <w:rsid w:val="002F7B77"/>
    <w:rsid w:val="003063C0"/>
    <w:rsid w:val="00317DEA"/>
    <w:rsid w:val="00323121"/>
    <w:rsid w:val="003311AB"/>
    <w:rsid w:val="00334D4B"/>
    <w:rsid w:val="00335B5E"/>
    <w:rsid w:val="00337DDE"/>
    <w:rsid w:val="00344367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0E71"/>
    <w:rsid w:val="0039126D"/>
    <w:rsid w:val="003964D4"/>
    <w:rsid w:val="0039656A"/>
    <w:rsid w:val="003A5ED3"/>
    <w:rsid w:val="003A6677"/>
    <w:rsid w:val="003B14A0"/>
    <w:rsid w:val="003C57FF"/>
    <w:rsid w:val="003D04B7"/>
    <w:rsid w:val="003D09E4"/>
    <w:rsid w:val="003D414A"/>
    <w:rsid w:val="003D693F"/>
    <w:rsid w:val="003E2B47"/>
    <w:rsid w:val="003E30F2"/>
    <w:rsid w:val="003E3B7D"/>
    <w:rsid w:val="003F2747"/>
    <w:rsid w:val="004001AF"/>
    <w:rsid w:val="0041118C"/>
    <w:rsid w:val="0041674F"/>
    <w:rsid w:val="0042594D"/>
    <w:rsid w:val="00451FDB"/>
    <w:rsid w:val="004564A6"/>
    <w:rsid w:val="004656F6"/>
    <w:rsid w:val="004659D3"/>
    <w:rsid w:val="00466D71"/>
    <w:rsid w:val="004716FA"/>
    <w:rsid w:val="0047392D"/>
    <w:rsid w:val="0047518D"/>
    <w:rsid w:val="004804E1"/>
    <w:rsid w:val="00484C8E"/>
    <w:rsid w:val="00486319"/>
    <w:rsid w:val="00486C16"/>
    <w:rsid w:val="00487543"/>
    <w:rsid w:val="004875E2"/>
    <w:rsid w:val="00490BBD"/>
    <w:rsid w:val="004D2412"/>
    <w:rsid w:val="004E07F9"/>
    <w:rsid w:val="004F6A99"/>
    <w:rsid w:val="00501A64"/>
    <w:rsid w:val="00503BFD"/>
    <w:rsid w:val="005043E5"/>
    <w:rsid w:val="00515E2F"/>
    <w:rsid w:val="00521726"/>
    <w:rsid w:val="00526530"/>
    <w:rsid w:val="005316D7"/>
    <w:rsid w:val="0053645C"/>
    <w:rsid w:val="005427DE"/>
    <w:rsid w:val="00545244"/>
    <w:rsid w:val="005458BD"/>
    <w:rsid w:val="00553801"/>
    <w:rsid w:val="005615BE"/>
    <w:rsid w:val="00562E3D"/>
    <w:rsid w:val="0057397E"/>
    <w:rsid w:val="00575FFC"/>
    <w:rsid w:val="005A2BEC"/>
    <w:rsid w:val="005B4FAF"/>
    <w:rsid w:val="005C3DED"/>
    <w:rsid w:val="005C5603"/>
    <w:rsid w:val="005C6668"/>
    <w:rsid w:val="005D4151"/>
    <w:rsid w:val="005D5E21"/>
    <w:rsid w:val="005E46DC"/>
    <w:rsid w:val="006040DB"/>
    <w:rsid w:val="00612C22"/>
    <w:rsid w:val="00646272"/>
    <w:rsid w:val="00664EE1"/>
    <w:rsid w:val="006767B2"/>
    <w:rsid w:val="00685EED"/>
    <w:rsid w:val="006953A2"/>
    <w:rsid w:val="006976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50733"/>
    <w:rsid w:val="00750780"/>
    <w:rsid w:val="00750CDE"/>
    <w:rsid w:val="007525D1"/>
    <w:rsid w:val="00756C31"/>
    <w:rsid w:val="00763B35"/>
    <w:rsid w:val="0076495A"/>
    <w:rsid w:val="00764AF2"/>
    <w:rsid w:val="00766E99"/>
    <w:rsid w:val="00770652"/>
    <w:rsid w:val="00775717"/>
    <w:rsid w:val="00776618"/>
    <w:rsid w:val="00787B55"/>
    <w:rsid w:val="0079179F"/>
    <w:rsid w:val="0079383F"/>
    <w:rsid w:val="00796A8D"/>
    <w:rsid w:val="007B5373"/>
    <w:rsid w:val="007C0010"/>
    <w:rsid w:val="007C037C"/>
    <w:rsid w:val="007D1BAF"/>
    <w:rsid w:val="007D4A7D"/>
    <w:rsid w:val="007D4DCE"/>
    <w:rsid w:val="007E7724"/>
    <w:rsid w:val="007F48F0"/>
    <w:rsid w:val="007F653F"/>
    <w:rsid w:val="008064EE"/>
    <w:rsid w:val="00806980"/>
    <w:rsid w:val="00810585"/>
    <w:rsid w:val="00824136"/>
    <w:rsid w:val="00826EA4"/>
    <w:rsid w:val="00832239"/>
    <w:rsid w:val="00854B34"/>
    <w:rsid w:val="0086137E"/>
    <w:rsid w:val="008732AF"/>
    <w:rsid w:val="008736AE"/>
    <w:rsid w:val="008775D3"/>
    <w:rsid w:val="00886BB9"/>
    <w:rsid w:val="008870F0"/>
    <w:rsid w:val="00893934"/>
    <w:rsid w:val="008A28D3"/>
    <w:rsid w:val="008B5CD1"/>
    <w:rsid w:val="008C0E75"/>
    <w:rsid w:val="008C0F65"/>
    <w:rsid w:val="008C2F90"/>
    <w:rsid w:val="008D7BDD"/>
    <w:rsid w:val="008F77B8"/>
    <w:rsid w:val="008F790F"/>
    <w:rsid w:val="0090724E"/>
    <w:rsid w:val="00910D57"/>
    <w:rsid w:val="009221AC"/>
    <w:rsid w:val="009225D7"/>
    <w:rsid w:val="009262A7"/>
    <w:rsid w:val="00932CFC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B3B"/>
    <w:rsid w:val="009C1976"/>
    <w:rsid w:val="009D5AE2"/>
    <w:rsid w:val="009F73E7"/>
    <w:rsid w:val="00A07FEF"/>
    <w:rsid w:val="00A1497C"/>
    <w:rsid w:val="00A21956"/>
    <w:rsid w:val="00A41975"/>
    <w:rsid w:val="00A42EEC"/>
    <w:rsid w:val="00A4486B"/>
    <w:rsid w:val="00A50406"/>
    <w:rsid w:val="00A50767"/>
    <w:rsid w:val="00A5614F"/>
    <w:rsid w:val="00A60A58"/>
    <w:rsid w:val="00A65B09"/>
    <w:rsid w:val="00A670BB"/>
    <w:rsid w:val="00A76E7C"/>
    <w:rsid w:val="00A84675"/>
    <w:rsid w:val="00A85FFA"/>
    <w:rsid w:val="00A871F9"/>
    <w:rsid w:val="00A9146F"/>
    <w:rsid w:val="00AA27FA"/>
    <w:rsid w:val="00AB0D90"/>
    <w:rsid w:val="00AB1E21"/>
    <w:rsid w:val="00AB1E30"/>
    <w:rsid w:val="00AB2477"/>
    <w:rsid w:val="00AB56F0"/>
    <w:rsid w:val="00AB5DBD"/>
    <w:rsid w:val="00AC273E"/>
    <w:rsid w:val="00AD24E6"/>
    <w:rsid w:val="00AD31A0"/>
    <w:rsid w:val="00AD4DF7"/>
    <w:rsid w:val="00AE0183"/>
    <w:rsid w:val="00AE2110"/>
    <w:rsid w:val="00AE2EB1"/>
    <w:rsid w:val="00AE674E"/>
    <w:rsid w:val="00B01DA1"/>
    <w:rsid w:val="00B03CC8"/>
    <w:rsid w:val="00B11A76"/>
    <w:rsid w:val="00B233E3"/>
    <w:rsid w:val="00B34948"/>
    <w:rsid w:val="00B37F57"/>
    <w:rsid w:val="00B460C2"/>
    <w:rsid w:val="00B52D3A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2EEA"/>
    <w:rsid w:val="00BF6A7B"/>
    <w:rsid w:val="00C06D9A"/>
    <w:rsid w:val="00C201EB"/>
    <w:rsid w:val="00C33308"/>
    <w:rsid w:val="00C4003A"/>
    <w:rsid w:val="00C41422"/>
    <w:rsid w:val="00C51137"/>
    <w:rsid w:val="00C57D0F"/>
    <w:rsid w:val="00C6206C"/>
    <w:rsid w:val="00C75B0E"/>
    <w:rsid w:val="00C913D4"/>
    <w:rsid w:val="00C92E08"/>
    <w:rsid w:val="00C93473"/>
    <w:rsid w:val="00C9566E"/>
    <w:rsid w:val="00CA1FE3"/>
    <w:rsid w:val="00CA332D"/>
    <w:rsid w:val="00CB0406"/>
    <w:rsid w:val="00CB3533"/>
    <w:rsid w:val="00CB7600"/>
    <w:rsid w:val="00CB7D61"/>
    <w:rsid w:val="00CC6A4B"/>
    <w:rsid w:val="00CD7A5A"/>
    <w:rsid w:val="00CE2BA6"/>
    <w:rsid w:val="00CF1A20"/>
    <w:rsid w:val="00CF2B0C"/>
    <w:rsid w:val="00D023A0"/>
    <w:rsid w:val="00D16E87"/>
    <w:rsid w:val="00D27D0E"/>
    <w:rsid w:val="00D35DA7"/>
    <w:rsid w:val="00D47AD0"/>
    <w:rsid w:val="00D57A57"/>
    <w:rsid w:val="00D613A9"/>
    <w:rsid w:val="00D7238E"/>
    <w:rsid w:val="00D73003"/>
    <w:rsid w:val="00D73C03"/>
    <w:rsid w:val="00D92EDA"/>
    <w:rsid w:val="00D93138"/>
    <w:rsid w:val="00D9359B"/>
    <w:rsid w:val="00DA7A62"/>
    <w:rsid w:val="00DB0413"/>
    <w:rsid w:val="00DB0F15"/>
    <w:rsid w:val="00DB3292"/>
    <w:rsid w:val="00DC2F99"/>
    <w:rsid w:val="00DC489D"/>
    <w:rsid w:val="00DD140B"/>
    <w:rsid w:val="00DD2123"/>
    <w:rsid w:val="00DD2A9E"/>
    <w:rsid w:val="00DD509E"/>
    <w:rsid w:val="00DD55D5"/>
    <w:rsid w:val="00DE2331"/>
    <w:rsid w:val="00DE2FD1"/>
    <w:rsid w:val="00DE5157"/>
    <w:rsid w:val="00DE61B1"/>
    <w:rsid w:val="00E05BA5"/>
    <w:rsid w:val="00E07762"/>
    <w:rsid w:val="00E12CAA"/>
    <w:rsid w:val="00E25C7C"/>
    <w:rsid w:val="00E318F2"/>
    <w:rsid w:val="00E42290"/>
    <w:rsid w:val="00E45F90"/>
    <w:rsid w:val="00E52291"/>
    <w:rsid w:val="00E527BE"/>
    <w:rsid w:val="00E56EFE"/>
    <w:rsid w:val="00E61D02"/>
    <w:rsid w:val="00E62D48"/>
    <w:rsid w:val="00E6431C"/>
    <w:rsid w:val="00E64BFF"/>
    <w:rsid w:val="00E65D32"/>
    <w:rsid w:val="00E678A0"/>
    <w:rsid w:val="00E7078D"/>
    <w:rsid w:val="00E7085E"/>
    <w:rsid w:val="00E90772"/>
    <w:rsid w:val="00E93FCF"/>
    <w:rsid w:val="00E96BF0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33259"/>
    <w:rsid w:val="00F44FB8"/>
    <w:rsid w:val="00F519B9"/>
    <w:rsid w:val="00F55E8B"/>
    <w:rsid w:val="00F564F9"/>
    <w:rsid w:val="00F7766C"/>
    <w:rsid w:val="00F82076"/>
    <w:rsid w:val="00FB22AF"/>
    <w:rsid w:val="00FB5A2E"/>
    <w:rsid w:val="00FB7F9C"/>
    <w:rsid w:val="00FC241B"/>
    <w:rsid w:val="00FC25E1"/>
    <w:rsid w:val="00FC3FA5"/>
    <w:rsid w:val="00FC56C6"/>
    <w:rsid w:val="00FD2C03"/>
    <w:rsid w:val="00FE1BFD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o:colormru v:ext="edit" colors="#ddd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Opella"/>
    <w:next w:val="BasistekstOpella"/>
    <w:rsid w:val="008732AF"/>
    <w:pPr>
      <w:spacing w:line="260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Opella"/>
    <w:basedOn w:val="ZsysbasisOpella"/>
    <w:next w:val="BasistekstOpella"/>
    <w:rsid w:val="00C913D4"/>
    <w:pPr>
      <w:keepNext/>
      <w:numPr>
        <w:numId w:val="43"/>
      </w:numPr>
      <w:tabs>
        <w:tab w:val="left" w:pos="8505"/>
      </w:tabs>
      <w:spacing w:before="260"/>
      <w:outlineLvl w:val="0"/>
    </w:pPr>
    <w:rPr>
      <w:b/>
      <w:bCs/>
      <w:spacing w:val="17"/>
      <w:szCs w:val="32"/>
    </w:rPr>
  </w:style>
  <w:style w:type="paragraph" w:styleId="Kop2">
    <w:name w:val="heading 2"/>
    <w:aliases w:val="Paragraafkop Opella"/>
    <w:basedOn w:val="ZsysbasisOpella"/>
    <w:next w:val="BasistekstOpella"/>
    <w:rsid w:val="00C913D4"/>
    <w:pPr>
      <w:keepNext/>
      <w:numPr>
        <w:ilvl w:val="1"/>
        <w:numId w:val="43"/>
      </w:numPr>
      <w:tabs>
        <w:tab w:val="left" w:pos="8505"/>
      </w:tabs>
      <w:outlineLvl w:val="1"/>
    </w:pPr>
    <w:rPr>
      <w:bCs/>
      <w:iCs/>
      <w:szCs w:val="28"/>
    </w:rPr>
  </w:style>
  <w:style w:type="paragraph" w:styleId="Kop3">
    <w:name w:val="heading 3"/>
    <w:aliases w:val="Subparagraafkop Opella"/>
    <w:basedOn w:val="ZsysbasisOpella"/>
    <w:next w:val="BasistekstOpella"/>
    <w:rsid w:val="00646272"/>
    <w:pPr>
      <w:keepNext/>
      <w:numPr>
        <w:ilvl w:val="2"/>
        <w:numId w:val="43"/>
      </w:numPr>
      <w:outlineLvl w:val="2"/>
    </w:pPr>
    <w:rPr>
      <w:i/>
      <w:iCs/>
    </w:rPr>
  </w:style>
  <w:style w:type="paragraph" w:styleId="Kop4">
    <w:name w:val="heading 4"/>
    <w:aliases w:val="Kop 4 Opella"/>
    <w:basedOn w:val="ZsysbasisOpella"/>
    <w:next w:val="BasistekstOpella"/>
    <w:rsid w:val="00646272"/>
    <w:pPr>
      <w:keepNext/>
      <w:numPr>
        <w:ilvl w:val="3"/>
        <w:numId w:val="43"/>
      </w:numPr>
      <w:outlineLvl w:val="3"/>
    </w:pPr>
    <w:rPr>
      <w:b/>
      <w:bCs/>
      <w:szCs w:val="24"/>
    </w:rPr>
  </w:style>
  <w:style w:type="paragraph" w:styleId="Kop5">
    <w:name w:val="heading 5"/>
    <w:aliases w:val="Kop 5 Opella"/>
    <w:basedOn w:val="ZsysbasisOpella"/>
    <w:next w:val="BasistekstOpella"/>
    <w:rsid w:val="00646272"/>
    <w:pPr>
      <w:keepNext/>
      <w:numPr>
        <w:ilvl w:val="4"/>
        <w:numId w:val="4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Opella"/>
    <w:basedOn w:val="ZsysbasisOpella"/>
    <w:next w:val="BasistekstOpella"/>
    <w:rsid w:val="00646272"/>
    <w:pPr>
      <w:numPr>
        <w:ilvl w:val="5"/>
        <w:numId w:val="43"/>
      </w:numPr>
      <w:outlineLvl w:val="5"/>
    </w:pPr>
  </w:style>
  <w:style w:type="paragraph" w:styleId="Kop7">
    <w:name w:val="heading 7"/>
    <w:aliases w:val="Kop 7 Opella"/>
    <w:basedOn w:val="ZsysbasisOpella"/>
    <w:next w:val="BasistekstOpella"/>
    <w:rsid w:val="00646272"/>
    <w:pPr>
      <w:keepNext/>
      <w:numPr>
        <w:ilvl w:val="6"/>
        <w:numId w:val="43"/>
      </w:numPr>
      <w:outlineLvl w:val="6"/>
    </w:pPr>
    <w:rPr>
      <w:bCs/>
      <w:szCs w:val="20"/>
    </w:rPr>
  </w:style>
  <w:style w:type="paragraph" w:styleId="Kop8">
    <w:name w:val="heading 8"/>
    <w:aliases w:val="Kop 8 Opella"/>
    <w:basedOn w:val="ZsysbasisOpella"/>
    <w:next w:val="BasistekstOpella"/>
    <w:rsid w:val="00646272"/>
    <w:pPr>
      <w:keepNext/>
      <w:numPr>
        <w:ilvl w:val="7"/>
        <w:numId w:val="43"/>
      </w:numPr>
      <w:outlineLvl w:val="7"/>
    </w:pPr>
    <w:rPr>
      <w:iCs/>
      <w:szCs w:val="20"/>
    </w:rPr>
  </w:style>
  <w:style w:type="paragraph" w:styleId="Kop9">
    <w:name w:val="heading 9"/>
    <w:aliases w:val="Kop 9 Opella"/>
    <w:basedOn w:val="ZsysbasisOpella"/>
    <w:next w:val="BasistekstOpella"/>
    <w:rsid w:val="00646272"/>
    <w:pPr>
      <w:keepNext/>
      <w:numPr>
        <w:ilvl w:val="8"/>
        <w:numId w:val="4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Opella">
    <w:name w:val="Basistekst Opella"/>
    <w:basedOn w:val="ZsysbasisOpella"/>
    <w:qFormat/>
    <w:rsid w:val="00122DED"/>
  </w:style>
  <w:style w:type="paragraph" w:customStyle="1" w:styleId="ZsysbasisOpella">
    <w:name w:val="Zsysbasis Opella"/>
    <w:next w:val="BasistekstOpella"/>
    <w:link w:val="ZsysbasisOpellaChar"/>
    <w:semiHidden/>
    <w:rsid w:val="008F790F"/>
    <w:pPr>
      <w:spacing w:line="260" w:lineRule="atLeast"/>
    </w:pPr>
    <w:rPr>
      <w:rFonts w:ascii="Corbel" w:hAnsi="Corbel" w:cs="Maiandra GD"/>
      <w:szCs w:val="18"/>
    </w:rPr>
  </w:style>
  <w:style w:type="paragraph" w:customStyle="1" w:styleId="BasistekstvetOpella">
    <w:name w:val="Basistekst vet Opella"/>
    <w:basedOn w:val="ZsysbasisOpella"/>
    <w:next w:val="BasistekstOpella"/>
    <w:qFormat/>
    <w:rsid w:val="00122DED"/>
    <w:rPr>
      <w:b/>
      <w:bCs/>
    </w:rPr>
  </w:style>
  <w:style w:type="character" w:styleId="GevolgdeHyperlink">
    <w:name w:val="FollowedHyperlink"/>
    <w:aliases w:val="GevolgdeHyperlink Opella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Opella"/>
    <w:basedOn w:val="Standaardalinea-lettertype"/>
    <w:rsid w:val="00B460C2"/>
    <w:rPr>
      <w:color w:val="auto"/>
      <w:u w:val="none"/>
    </w:rPr>
  </w:style>
  <w:style w:type="paragraph" w:customStyle="1" w:styleId="AdresvakOpella">
    <w:name w:val="Adresvak Opella"/>
    <w:basedOn w:val="ZsysbasisOpella"/>
    <w:rsid w:val="003063C0"/>
    <w:pPr>
      <w:spacing w:line="240" w:lineRule="exact"/>
    </w:pPr>
    <w:rPr>
      <w:noProof/>
    </w:rPr>
  </w:style>
  <w:style w:type="paragraph" w:styleId="Koptekst">
    <w:name w:val="header"/>
    <w:basedOn w:val="ZsysbasisOpella"/>
    <w:next w:val="BasistekstOpella"/>
    <w:semiHidden/>
    <w:rsid w:val="00122DED"/>
  </w:style>
  <w:style w:type="paragraph" w:styleId="Voettekst">
    <w:name w:val="footer"/>
    <w:basedOn w:val="ZsysbasisOpella"/>
    <w:next w:val="BasistekstOpella"/>
    <w:semiHidden/>
    <w:rsid w:val="00122DED"/>
    <w:pPr>
      <w:jc w:val="right"/>
    </w:pPr>
  </w:style>
  <w:style w:type="paragraph" w:customStyle="1" w:styleId="KoptekstOpella">
    <w:name w:val="Koptekst Opella"/>
    <w:basedOn w:val="ZsysbasisOpella"/>
    <w:rsid w:val="00122DED"/>
    <w:rPr>
      <w:noProof/>
    </w:rPr>
  </w:style>
  <w:style w:type="paragraph" w:customStyle="1" w:styleId="VoettekstOpella">
    <w:name w:val="Voettekst Opella"/>
    <w:basedOn w:val="ZsysbasisdocumentgegevensOpella"/>
    <w:rsid w:val="00B52D3A"/>
    <w:rPr>
      <w:sz w:val="16"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Opella">
    <w:name w:val="Basistekst cursief Opella"/>
    <w:basedOn w:val="ZsysbasisOpella"/>
    <w:next w:val="BasistekstOpella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Opella"/>
    <w:next w:val="BasistekstOpella"/>
    <w:semiHidden/>
    <w:rsid w:val="0020607F"/>
  </w:style>
  <w:style w:type="paragraph" w:styleId="Adresenvelop">
    <w:name w:val="envelope address"/>
    <w:basedOn w:val="ZsysbasisOpella"/>
    <w:next w:val="BasistekstOpella"/>
    <w:semiHidden/>
    <w:rsid w:val="0020607F"/>
  </w:style>
  <w:style w:type="paragraph" w:styleId="Afsluiting">
    <w:name w:val="Closing"/>
    <w:basedOn w:val="ZsysbasisOpella"/>
    <w:next w:val="BasistekstOpella"/>
    <w:semiHidden/>
    <w:rsid w:val="0020607F"/>
  </w:style>
  <w:style w:type="paragraph" w:customStyle="1" w:styleId="Inspring1eniveauOpella">
    <w:name w:val="Inspring 1e niveau Opella"/>
    <w:basedOn w:val="ZsysbasisOpella"/>
    <w:rsid w:val="00122DED"/>
    <w:pPr>
      <w:tabs>
        <w:tab w:val="left" w:pos="284"/>
      </w:tabs>
      <w:ind w:left="284" w:hanging="284"/>
    </w:pPr>
  </w:style>
  <w:style w:type="paragraph" w:customStyle="1" w:styleId="Inspring2eniveauOpella">
    <w:name w:val="Inspring 2e niveau Opella"/>
    <w:basedOn w:val="ZsysbasisOpella"/>
    <w:rsid w:val="00122DED"/>
    <w:pPr>
      <w:tabs>
        <w:tab w:val="left" w:pos="567"/>
      </w:tabs>
      <w:ind w:left="568" w:hanging="284"/>
    </w:pPr>
  </w:style>
  <w:style w:type="paragraph" w:customStyle="1" w:styleId="Inspring3eniveauOpella">
    <w:name w:val="Inspring 3e niveau Opella"/>
    <w:basedOn w:val="ZsysbasisOpella"/>
    <w:rsid w:val="00122DED"/>
    <w:pPr>
      <w:tabs>
        <w:tab w:val="left" w:pos="851"/>
      </w:tabs>
      <w:ind w:left="851" w:hanging="284"/>
    </w:pPr>
  </w:style>
  <w:style w:type="paragraph" w:customStyle="1" w:styleId="Zwevend1eniveauOpella">
    <w:name w:val="Zwevend 1e niveau Opella"/>
    <w:basedOn w:val="ZsysbasisOpella"/>
    <w:rsid w:val="00122DED"/>
    <w:pPr>
      <w:ind w:left="284"/>
    </w:pPr>
  </w:style>
  <w:style w:type="paragraph" w:customStyle="1" w:styleId="Zwevend2eniveauOpella">
    <w:name w:val="Zwevend 2e niveau Opella"/>
    <w:basedOn w:val="ZsysbasisOpella"/>
    <w:rsid w:val="00122DED"/>
    <w:pPr>
      <w:ind w:left="567"/>
    </w:pPr>
  </w:style>
  <w:style w:type="paragraph" w:customStyle="1" w:styleId="Zwevend3eniveauOpella">
    <w:name w:val="Zwevend 3e niveau Opella"/>
    <w:basedOn w:val="ZsysbasisOpella"/>
    <w:rsid w:val="00122DED"/>
    <w:pPr>
      <w:ind w:left="851"/>
    </w:pPr>
  </w:style>
  <w:style w:type="paragraph" w:styleId="Inhopg1">
    <w:name w:val="toc 1"/>
    <w:aliases w:val="Inhopg 1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Opella"/>
    <w:basedOn w:val="ZsysbasisOpella"/>
    <w:next w:val="BasistekstOpella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Opella"/>
    <w:basedOn w:val="ZsysbasisOpella"/>
    <w:next w:val="BasistekstOpella"/>
    <w:rsid w:val="00122DED"/>
  </w:style>
  <w:style w:type="paragraph" w:styleId="Bronvermelding">
    <w:name w:val="table of authorities"/>
    <w:basedOn w:val="ZsysbasisOpella"/>
    <w:next w:val="BasistekstOpella"/>
    <w:semiHidden/>
    <w:rsid w:val="00F33259"/>
    <w:pPr>
      <w:ind w:left="180" w:hanging="180"/>
    </w:pPr>
  </w:style>
  <w:style w:type="paragraph" w:styleId="Index2">
    <w:name w:val="index 2"/>
    <w:basedOn w:val="ZsysbasisOpella"/>
    <w:next w:val="BasistekstOpella"/>
    <w:semiHidden/>
    <w:rsid w:val="00122DED"/>
  </w:style>
  <w:style w:type="paragraph" w:styleId="Index3">
    <w:name w:val="index 3"/>
    <w:basedOn w:val="ZsysbasisOpella"/>
    <w:next w:val="BasistekstOpella"/>
    <w:semiHidden/>
    <w:rsid w:val="00122DED"/>
  </w:style>
  <w:style w:type="paragraph" w:styleId="Subtitel">
    <w:name w:val="Subtitle"/>
    <w:basedOn w:val="ZsysbasisOpella"/>
    <w:next w:val="BasistekstOpella"/>
    <w:semiHidden/>
    <w:rsid w:val="00122DED"/>
  </w:style>
  <w:style w:type="paragraph" w:styleId="Titel">
    <w:name w:val="Title"/>
    <w:basedOn w:val="ZsysbasisOpella"/>
    <w:next w:val="BasistekstOpella"/>
    <w:semiHidden/>
    <w:rsid w:val="00122DED"/>
  </w:style>
  <w:style w:type="paragraph" w:customStyle="1" w:styleId="Kop2zondernummerOpella">
    <w:name w:val="Kop 2 zonder nummer Opella"/>
    <w:basedOn w:val="ZsysbasisOpella"/>
    <w:next w:val="BasistekstOpella"/>
    <w:rsid w:val="005316D7"/>
    <w:pPr>
      <w:keepNext/>
    </w:pPr>
    <w:rPr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Opella">
    <w:name w:val="Kop 1 zonder nummer Opella"/>
    <w:basedOn w:val="ZsysbasisOpella"/>
    <w:next w:val="BasistekstOpella"/>
    <w:rsid w:val="00646272"/>
    <w:pPr>
      <w:keepNext/>
      <w:spacing w:before="260"/>
    </w:pPr>
    <w:rPr>
      <w:b/>
      <w:spacing w:val="17"/>
      <w:szCs w:val="32"/>
    </w:rPr>
  </w:style>
  <w:style w:type="paragraph" w:customStyle="1" w:styleId="Kop3zondernummerOpella">
    <w:name w:val="Kop 3 zonder nummer Opella"/>
    <w:basedOn w:val="ZsysbasisOpella"/>
    <w:next w:val="BasistekstOpella"/>
    <w:rsid w:val="0014640F"/>
    <w:pPr>
      <w:keepNext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Opella"/>
    <w:basedOn w:val="ZsysbasisOpella"/>
    <w:next w:val="BasistekstOpella"/>
    <w:rsid w:val="003964D4"/>
  </w:style>
  <w:style w:type="paragraph" w:styleId="Inhopg6">
    <w:name w:val="toc 6"/>
    <w:aliases w:val="Inhopg 6 Opella"/>
    <w:basedOn w:val="ZsysbasisOpella"/>
    <w:next w:val="BasistekstOpella"/>
    <w:rsid w:val="003964D4"/>
  </w:style>
  <w:style w:type="paragraph" w:styleId="Inhopg7">
    <w:name w:val="toc 7"/>
    <w:aliases w:val="Inhopg 7 Opella"/>
    <w:basedOn w:val="ZsysbasisOpella"/>
    <w:next w:val="BasistekstOpella"/>
    <w:rsid w:val="003964D4"/>
  </w:style>
  <w:style w:type="paragraph" w:styleId="Inhopg8">
    <w:name w:val="toc 8"/>
    <w:aliases w:val="Inhopg 8 Opella"/>
    <w:basedOn w:val="ZsysbasisOpella"/>
    <w:next w:val="BasistekstOpella"/>
    <w:rsid w:val="003964D4"/>
  </w:style>
  <w:style w:type="paragraph" w:styleId="Inhopg9">
    <w:name w:val="toc 9"/>
    <w:aliases w:val="Inhopg 9 Opella"/>
    <w:basedOn w:val="ZsysbasisOpella"/>
    <w:next w:val="BasistekstOpella"/>
    <w:rsid w:val="003964D4"/>
  </w:style>
  <w:style w:type="paragraph" w:styleId="Afzender">
    <w:name w:val="envelope return"/>
    <w:basedOn w:val="ZsysbasisOpella"/>
    <w:next w:val="BasistekstOpella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Opella"/>
    <w:next w:val="BasistekstOpella"/>
    <w:semiHidden/>
    <w:rsid w:val="0020607F"/>
  </w:style>
  <w:style w:type="paragraph" w:styleId="Bloktekst">
    <w:name w:val="Block Text"/>
    <w:basedOn w:val="ZsysbasisOpella"/>
    <w:next w:val="BasistekstOpella"/>
    <w:semiHidden/>
    <w:rsid w:val="0020607F"/>
  </w:style>
  <w:style w:type="table" w:styleId="Eenvoudigetabel1">
    <w:name w:val="Table Simple 1"/>
    <w:basedOn w:val="Standaardtabel"/>
    <w:semiHidden/>
    <w:rsid w:val="008D7BD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Opella"/>
    <w:next w:val="BasistekstOpella"/>
    <w:semiHidden/>
    <w:rsid w:val="0020607F"/>
  </w:style>
  <w:style w:type="paragraph" w:styleId="Handtekening">
    <w:name w:val="Signature"/>
    <w:basedOn w:val="ZsysbasisOpella"/>
    <w:next w:val="BasistekstOpella"/>
    <w:semiHidden/>
    <w:rsid w:val="0020607F"/>
  </w:style>
  <w:style w:type="paragraph" w:styleId="HTML-voorafopgemaakt">
    <w:name w:val="HTML Preformatted"/>
    <w:basedOn w:val="ZsysbasisOpella"/>
    <w:next w:val="BasistekstOpella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band1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band1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</w:style>
  <w:style w:type="paragraph" w:styleId="HTML-adres">
    <w:name w:val="HTML Address"/>
    <w:basedOn w:val="ZsysbasisOpella"/>
    <w:next w:val="BasistekstOpella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band1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Ind w:w="0" w:type="dxa"/>
      <w:tblBorders>
        <w:top w:val="single" w:sz="8" w:space="0" w:color="000000" w:themeColor="accent6"/>
        <w:bottom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Opella"/>
    <w:next w:val="BasistekstOpella"/>
    <w:semiHidden/>
    <w:rsid w:val="00F33259"/>
    <w:pPr>
      <w:ind w:left="284" w:hanging="284"/>
    </w:pPr>
  </w:style>
  <w:style w:type="paragraph" w:styleId="Lijst2">
    <w:name w:val="List 2"/>
    <w:basedOn w:val="ZsysbasisOpella"/>
    <w:next w:val="BasistekstOpella"/>
    <w:semiHidden/>
    <w:rsid w:val="00F33259"/>
    <w:pPr>
      <w:ind w:left="568" w:hanging="284"/>
    </w:pPr>
  </w:style>
  <w:style w:type="paragraph" w:styleId="Lijst3">
    <w:name w:val="List 3"/>
    <w:basedOn w:val="ZsysbasisOpella"/>
    <w:next w:val="BasistekstOpella"/>
    <w:semiHidden/>
    <w:rsid w:val="00F33259"/>
    <w:pPr>
      <w:ind w:left="851" w:hanging="284"/>
    </w:pPr>
  </w:style>
  <w:style w:type="paragraph" w:styleId="Lijst4">
    <w:name w:val="List 4"/>
    <w:basedOn w:val="ZsysbasisOpella"/>
    <w:next w:val="BasistekstOpella"/>
    <w:semiHidden/>
    <w:rsid w:val="00F33259"/>
    <w:pPr>
      <w:ind w:left="1135" w:hanging="284"/>
    </w:pPr>
  </w:style>
  <w:style w:type="paragraph" w:styleId="Lijst5">
    <w:name w:val="List 5"/>
    <w:basedOn w:val="ZsysbasisOpella"/>
    <w:next w:val="BasistekstOpella"/>
    <w:semiHidden/>
    <w:rsid w:val="00F33259"/>
    <w:pPr>
      <w:ind w:left="1418" w:hanging="284"/>
    </w:pPr>
  </w:style>
  <w:style w:type="paragraph" w:styleId="Index1">
    <w:name w:val="index 1"/>
    <w:basedOn w:val="ZsysbasisOpella"/>
    <w:next w:val="BasistekstOpella"/>
    <w:semiHidden/>
    <w:rsid w:val="00F33259"/>
  </w:style>
  <w:style w:type="paragraph" w:styleId="Lijstopsomteken">
    <w:name w:val="List Bullet"/>
    <w:basedOn w:val="ZsysbasisOpella"/>
    <w:next w:val="BasistekstOpella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Opella"/>
    <w:next w:val="BasistekstOpella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Opella"/>
    <w:next w:val="BasistekstOpella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Opella"/>
    <w:next w:val="BasistekstOpella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Opella"/>
    <w:next w:val="BasistekstOpella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Opella"/>
    <w:next w:val="BasistekstOpella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Opella"/>
    <w:next w:val="BasistekstOpella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Opella"/>
    <w:next w:val="BasistekstOpella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Opella"/>
    <w:next w:val="BasistekstOpella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Opella"/>
    <w:next w:val="BasistekstOpella"/>
    <w:semiHidden/>
    <w:rsid w:val="00705849"/>
    <w:pPr>
      <w:ind w:left="284"/>
    </w:pPr>
  </w:style>
  <w:style w:type="paragraph" w:styleId="Lijstvoortzetting2">
    <w:name w:val="List Continue 2"/>
    <w:basedOn w:val="ZsysbasisOpella"/>
    <w:next w:val="BasistekstOpella"/>
    <w:semiHidden/>
    <w:rsid w:val="00705849"/>
    <w:pPr>
      <w:ind w:left="567"/>
    </w:pPr>
  </w:style>
  <w:style w:type="paragraph" w:styleId="Lijstvoortzetting3">
    <w:name w:val="List Continue 3"/>
    <w:basedOn w:val="ZsysbasisOpella"/>
    <w:next w:val="BasistekstOpella"/>
    <w:semiHidden/>
    <w:rsid w:val="00705849"/>
    <w:pPr>
      <w:ind w:left="851"/>
    </w:pPr>
  </w:style>
  <w:style w:type="paragraph" w:styleId="Lijstvoortzetting4">
    <w:name w:val="List Continue 4"/>
    <w:basedOn w:val="ZsysbasisOpella"/>
    <w:next w:val="BasistekstOpella"/>
    <w:semiHidden/>
    <w:rsid w:val="00705849"/>
    <w:pPr>
      <w:ind w:left="1134"/>
    </w:pPr>
  </w:style>
  <w:style w:type="paragraph" w:styleId="Lijstvoortzetting5">
    <w:name w:val="List Continue 5"/>
    <w:basedOn w:val="ZsysbasisOpella"/>
    <w:next w:val="BasistekstOpella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Opella"/>
    <w:next w:val="BasistekstOpella"/>
    <w:semiHidden/>
    <w:rsid w:val="0020607F"/>
  </w:style>
  <w:style w:type="paragraph" w:styleId="Notitiekop">
    <w:name w:val="Note Heading"/>
    <w:basedOn w:val="ZsysbasisOpella"/>
    <w:next w:val="BasistekstOpella"/>
    <w:semiHidden/>
    <w:rsid w:val="0020607F"/>
  </w:style>
  <w:style w:type="paragraph" w:styleId="Plattetekst">
    <w:name w:val="Body Text"/>
    <w:basedOn w:val="ZsysbasisOpella"/>
    <w:next w:val="BasistekstOpella"/>
    <w:link w:val="PlattetekstChar"/>
    <w:semiHidden/>
    <w:rsid w:val="0020607F"/>
  </w:style>
  <w:style w:type="paragraph" w:styleId="Plattetekst2">
    <w:name w:val="Body Text 2"/>
    <w:basedOn w:val="ZsysbasisOpella"/>
    <w:next w:val="BasistekstOpella"/>
    <w:link w:val="Plattetekst2Char"/>
    <w:semiHidden/>
    <w:rsid w:val="00E7078D"/>
  </w:style>
  <w:style w:type="paragraph" w:styleId="Plattetekst3">
    <w:name w:val="Body Text 3"/>
    <w:basedOn w:val="ZsysbasisOpella"/>
    <w:next w:val="BasistekstOpella"/>
    <w:semiHidden/>
    <w:rsid w:val="0020607F"/>
  </w:style>
  <w:style w:type="paragraph" w:styleId="Platteteksteersteinspringing">
    <w:name w:val="Body Text First Indent"/>
    <w:basedOn w:val="ZsysbasisOpella"/>
    <w:next w:val="BasistekstOpella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</w:style>
  <w:style w:type="paragraph" w:styleId="Plattetekstinspringen">
    <w:name w:val="Body Text Indent"/>
    <w:basedOn w:val="ZsysbasisOpella"/>
    <w:next w:val="BasistekstOpella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Opella"/>
    <w:next w:val="BasistekstOpella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OpellaChar">
    <w:name w:val="Zsysbasis Opella Char"/>
    <w:basedOn w:val="Standaardalinea-lettertype"/>
    <w:link w:val="ZsysbasisOpella"/>
    <w:semiHidden/>
    <w:rsid w:val="008F790F"/>
    <w:rPr>
      <w:rFonts w:ascii="Corbel" w:hAnsi="Corbel" w:cs="Maiandra GD"/>
      <w:szCs w:val="18"/>
    </w:rPr>
  </w:style>
  <w:style w:type="paragraph" w:styleId="Standaardinspringing">
    <w:name w:val="Normal Indent"/>
    <w:basedOn w:val="ZsysbasisOpella"/>
    <w:next w:val="BasistekstOpella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semiHidden/>
    <w:rsid w:val="008D7BD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erfijndetabel1">
    <w:name w:val="Table Subtle 1"/>
    <w:basedOn w:val="Standaardtabel"/>
    <w:semiHidden/>
    <w:rsid w:val="008D7BD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Opella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Opella"/>
    <w:basedOn w:val="ZsysbasisOpella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Opella"/>
    <w:next w:val="BasistekstOpella"/>
    <w:semiHidden/>
    <w:rsid w:val="0020607F"/>
  </w:style>
  <w:style w:type="paragraph" w:styleId="Tekstzonderopmaak">
    <w:name w:val="Plain Text"/>
    <w:basedOn w:val="ZsysbasisOpella"/>
    <w:next w:val="BasistekstOpella"/>
    <w:semiHidden/>
    <w:rsid w:val="0020607F"/>
  </w:style>
  <w:style w:type="paragraph" w:styleId="Ballontekst">
    <w:name w:val="Balloon Text"/>
    <w:basedOn w:val="ZsysbasisOpella"/>
    <w:next w:val="BasistekstOpella"/>
    <w:semiHidden/>
    <w:rsid w:val="0020607F"/>
  </w:style>
  <w:style w:type="paragraph" w:styleId="Bijschrift">
    <w:name w:val="caption"/>
    <w:aliases w:val="Bijschrift Opella"/>
    <w:basedOn w:val="ZsysbasisOpella"/>
    <w:next w:val="BasistekstOpella"/>
    <w:rsid w:val="0020607F"/>
  </w:style>
  <w:style w:type="character" w:customStyle="1" w:styleId="TekstopmerkingChar">
    <w:name w:val="Tekst opmerking Char"/>
    <w:basedOn w:val="ZsysbasisOpellaChar"/>
    <w:link w:val="Tekstopmerking"/>
    <w:semiHidden/>
    <w:rsid w:val="008736AE"/>
  </w:style>
  <w:style w:type="paragraph" w:styleId="Documentstructuur">
    <w:name w:val="Document Map"/>
    <w:basedOn w:val="ZsysbasisOpella"/>
    <w:next w:val="BasistekstOpella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F2F2F" w:themeColor="accent5" w:themeShade="BF"/>
    </w:rPr>
    <w:tblPr>
      <w:tblStyleRowBandSize w:val="1"/>
      <w:tblStyleColBandSize w:val="1"/>
      <w:tblInd w:w="0" w:type="dxa"/>
      <w:tblBorders>
        <w:top w:val="single" w:sz="8" w:space="0" w:color="3F3F3F" w:themeColor="accent5"/>
        <w:bottom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5"/>
          <w:left w:val="nil"/>
          <w:bottom w:val="single" w:sz="8" w:space="0" w:color="3F3F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5"/>
          <w:left w:val="nil"/>
          <w:bottom w:val="single" w:sz="8" w:space="0" w:color="3F3F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</w:style>
  <w:style w:type="paragraph" w:styleId="Eindnoottekst">
    <w:name w:val="endnote text"/>
    <w:aliases w:val="Eindnoottekst Opella"/>
    <w:basedOn w:val="ZsysbasisOpella"/>
    <w:next w:val="BasistekstOpella"/>
    <w:rsid w:val="0020607F"/>
  </w:style>
  <w:style w:type="paragraph" w:styleId="Indexkop">
    <w:name w:val="index heading"/>
    <w:basedOn w:val="ZsysbasisOpella"/>
    <w:next w:val="BasistekstOpella"/>
    <w:semiHidden/>
    <w:rsid w:val="0020607F"/>
  </w:style>
  <w:style w:type="paragraph" w:styleId="Kopbronvermelding">
    <w:name w:val="toa heading"/>
    <w:basedOn w:val="ZsysbasisOpella"/>
    <w:next w:val="BasistekstOpella"/>
    <w:semiHidden/>
    <w:rsid w:val="0020607F"/>
  </w:style>
  <w:style w:type="paragraph" w:styleId="Lijstopsomteken5">
    <w:name w:val="List Bullet 5"/>
    <w:basedOn w:val="ZsysbasisOpella"/>
    <w:next w:val="BasistekstOpella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Opella"/>
    <w:next w:val="BasistekstOpella"/>
    <w:semiHidden/>
    <w:rsid w:val="0020607F"/>
  </w:style>
  <w:style w:type="paragraph" w:styleId="Tekstopmerking">
    <w:name w:val="annotation text"/>
    <w:basedOn w:val="ZsysbasisOpella"/>
    <w:next w:val="BasistekstOpella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Opella">
    <w:name w:val="Opsomming teken 1e niveau Opella"/>
    <w:basedOn w:val="ZsysbasisOpella"/>
    <w:rsid w:val="00B01DA1"/>
    <w:pPr>
      <w:numPr>
        <w:numId w:val="39"/>
      </w:numPr>
    </w:pPr>
  </w:style>
  <w:style w:type="paragraph" w:customStyle="1" w:styleId="Opsommingteken2eniveauOpella">
    <w:name w:val="Opsomming teken 2e niveau Opella"/>
    <w:basedOn w:val="ZsysbasisOpella"/>
    <w:rsid w:val="00B01DA1"/>
    <w:pPr>
      <w:numPr>
        <w:ilvl w:val="1"/>
        <w:numId w:val="39"/>
      </w:numPr>
    </w:pPr>
  </w:style>
  <w:style w:type="paragraph" w:customStyle="1" w:styleId="Opsommingteken3eniveauOpella">
    <w:name w:val="Opsomming teken 3e niveau Opella"/>
    <w:basedOn w:val="ZsysbasisOpella"/>
    <w:rsid w:val="00B01DA1"/>
    <w:pPr>
      <w:numPr>
        <w:ilvl w:val="2"/>
        <w:numId w:val="39"/>
      </w:numPr>
    </w:pPr>
  </w:style>
  <w:style w:type="paragraph" w:customStyle="1" w:styleId="Opsommingbolletje1eniveauOpella">
    <w:name w:val="Opsomming bolletje 1e niveau Opella"/>
    <w:basedOn w:val="ZsysbasisOpella"/>
    <w:rsid w:val="00B01DA1"/>
    <w:pPr>
      <w:numPr>
        <w:numId w:val="34"/>
      </w:numPr>
    </w:pPr>
  </w:style>
  <w:style w:type="paragraph" w:customStyle="1" w:styleId="Opsommingbolletje2eniveauOpella">
    <w:name w:val="Opsomming bolletje 2e niveau Opella"/>
    <w:basedOn w:val="ZsysbasisOpella"/>
    <w:rsid w:val="00B01DA1"/>
    <w:pPr>
      <w:numPr>
        <w:ilvl w:val="1"/>
        <w:numId w:val="34"/>
      </w:numPr>
    </w:pPr>
  </w:style>
  <w:style w:type="paragraph" w:customStyle="1" w:styleId="Opsommingbolletje3eniveauOpella">
    <w:name w:val="Opsomming bolletje 3e niveau Opella"/>
    <w:basedOn w:val="ZsysbasisOpella"/>
    <w:rsid w:val="00B01DA1"/>
    <w:pPr>
      <w:numPr>
        <w:ilvl w:val="2"/>
        <w:numId w:val="34"/>
      </w:numPr>
    </w:pPr>
  </w:style>
  <w:style w:type="numbering" w:customStyle="1" w:styleId="OpsommingbolletjeOpella">
    <w:name w:val="Opsomming bolletje Opella"/>
    <w:uiPriority w:val="99"/>
    <w:semiHidden/>
    <w:rsid w:val="00B01DA1"/>
    <w:pPr>
      <w:numPr>
        <w:numId w:val="1"/>
      </w:numPr>
    </w:pPr>
  </w:style>
  <w:style w:type="paragraph" w:customStyle="1" w:styleId="Opsommingkleineletter1eniveauOpella">
    <w:name w:val="Opsomming kleine letter 1e niveau Opella"/>
    <w:basedOn w:val="ZsysbasisOpella"/>
    <w:rsid w:val="00B01DA1"/>
    <w:pPr>
      <w:numPr>
        <w:numId w:val="35"/>
      </w:numPr>
    </w:pPr>
  </w:style>
  <w:style w:type="paragraph" w:customStyle="1" w:styleId="Opsommingkleineletter2eniveauOpella">
    <w:name w:val="Opsomming kleine letter 2e niveau Opella"/>
    <w:basedOn w:val="ZsysbasisOpella"/>
    <w:rsid w:val="00B01DA1"/>
    <w:pPr>
      <w:numPr>
        <w:ilvl w:val="1"/>
        <w:numId w:val="35"/>
      </w:numPr>
    </w:pPr>
  </w:style>
  <w:style w:type="paragraph" w:customStyle="1" w:styleId="Opsommingkleineletter3eniveauOpella">
    <w:name w:val="Opsomming kleine letter 3e niveau Opella"/>
    <w:basedOn w:val="ZsysbasisOpella"/>
    <w:rsid w:val="00B01DA1"/>
    <w:pPr>
      <w:numPr>
        <w:ilvl w:val="2"/>
        <w:numId w:val="35"/>
      </w:numPr>
    </w:pPr>
  </w:style>
  <w:style w:type="numbering" w:customStyle="1" w:styleId="OpsommingkleineletterOpella">
    <w:name w:val="Opsomming kleine letter Opella"/>
    <w:uiPriority w:val="99"/>
    <w:semiHidden/>
    <w:rsid w:val="00B01DA1"/>
    <w:pPr>
      <w:numPr>
        <w:numId w:val="8"/>
      </w:numPr>
    </w:pPr>
  </w:style>
  <w:style w:type="paragraph" w:customStyle="1" w:styleId="Opsommingnummer1eniveauOpella">
    <w:name w:val="Opsomming nummer 1e niveau Opella"/>
    <w:basedOn w:val="ZsysbasisOpella"/>
    <w:rsid w:val="00B01DA1"/>
    <w:pPr>
      <w:numPr>
        <w:numId w:val="36"/>
      </w:numPr>
    </w:pPr>
  </w:style>
  <w:style w:type="paragraph" w:customStyle="1" w:styleId="Opsommingnummer2eniveauOpella">
    <w:name w:val="Opsomming nummer 2e niveau Opella"/>
    <w:basedOn w:val="ZsysbasisOpella"/>
    <w:rsid w:val="00B01DA1"/>
    <w:pPr>
      <w:numPr>
        <w:ilvl w:val="1"/>
        <w:numId w:val="36"/>
      </w:numPr>
    </w:pPr>
  </w:style>
  <w:style w:type="paragraph" w:customStyle="1" w:styleId="Opsommingnummer3eniveauOpella">
    <w:name w:val="Opsomming nummer 3e niveau Opella"/>
    <w:basedOn w:val="ZsysbasisOpella"/>
    <w:rsid w:val="00B01DA1"/>
    <w:pPr>
      <w:numPr>
        <w:ilvl w:val="2"/>
        <w:numId w:val="36"/>
      </w:numPr>
    </w:pPr>
  </w:style>
  <w:style w:type="numbering" w:customStyle="1" w:styleId="OpsommingnummerOpella">
    <w:name w:val="Opsomming nummer Opella"/>
    <w:uiPriority w:val="99"/>
    <w:semiHidden/>
    <w:rsid w:val="00B01DA1"/>
    <w:pPr>
      <w:numPr>
        <w:numId w:val="2"/>
      </w:numPr>
    </w:pPr>
  </w:style>
  <w:style w:type="paragraph" w:customStyle="1" w:styleId="Opsommingopenrondje1eniveauOpella">
    <w:name w:val="Opsomming open rondje 1e niveau Opella"/>
    <w:basedOn w:val="ZsysbasisOpella"/>
    <w:rsid w:val="00B01DA1"/>
    <w:pPr>
      <w:numPr>
        <w:numId w:val="37"/>
      </w:numPr>
    </w:pPr>
  </w:style>
  <w:style w:type="paragraph" w:customStyle="1" w:styleId="Opsommingopenrondje2eniveauOpella">
    <w:name w:val="Opsomming open rondje 2e niveau Opella"/>
    <w:basedOn w:val="ZsysbasisOpella"/>
    <w:rsid w:val="00B01DA1"/>
    <w:pPr>
      <w:numPr>
        <w:ilvl w:val="1"/>
        <w:numId w:val="37"/>
      </w:numPr>
    </w:pPr>
  </w:style>
  <w:style w:type="paragraph" w:customStyle="1" w:styleId="Opsommingopenrondje3eniveauOpella">
    <w:name w:val="Opsomming open rondje 3e niveau Opella"/>
    <w:basedOn w:val="ZsysbasisOpella"/>
    <w:rsid w:val="00B01DA1"/>
    <w:pPr>
      <w:numPr>
        <w:ilvl w:val="2"/>
        <w:numId w:val="37"/>
      </w:numPr>
    </w:pPr>
  </w:style>
  <w:style w:type="numbering" w:customStyle="1" w:styleId="OpsommingopenrondjeOpella">
    <w:name w:val="Opsomming open rondje Opella"/>
    <w:uiPriority w:val="99"/>
    <w:semiHidden/>
    <w:rsid w:val="00B01DA1"/>
    <w:pPr>
      <w:numPr>
        <w:numId w:val="3"/>
      </w:numPr>
    </w:pPr>
  </w:style>
  <w:style w:type="paragraph" w:customStyle="1" w:styleId="Opsommingstreepje1eniveauOpella">
    <w:name w:val="Opsomming streepje 1e niveau Opella"/>
    <w:basedOn w:val="ZsysbasisOpella"/>
    <w:rsid w:val="00B01DA1"/>
    <w:pPr>
      <w:numPr>
        <w:numId w:val="38"/>
      </w:numPr>
    </w:pPr>
  </w:style>
  <w:style w:type="paragraph" w:customStyle="1" w:styleId="Opsommingstreepje2eniveauOpella">
    <w:name w:val="Opsomming streepje 2e niveau Opella"/>
    <w:basedOn w:val="ZsysbasisOpella"/>
    <w:rsid w:val="00B01DA1"/>
    <w:pPr>
      <w:numPr>
        <w:ilvl w:val="1"/>
        <w:numId w:val="38"/>
      </w:numPr>
    </w:pPr>
  </w:style>
  <w:style w:type="paragraph" w:customStyle="1" w:styleId="Opsommingstreepje3eniveauOpella">
    <w:name w:val="Opsomming streepje 3e niveau Opella"/>
    <w:basedOn w:val="ZsysbasisOpella"/>
    <w:rsid w:val="00B01DA1"/>
    <w:pPr>
      <w:numPr>
        <w:ilvl w:val="2"/>
        <w:numId w:val="38"/>
      </w:numPr>
    </w:pPr>
  </w:style>
  <w:style w:type="numbering" w:customStyle="1" w:styleId="OpsommingstreepjeOpella">
    <w:name w:val="Opsomming streepje Opella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Standaardalinea-lettertype"/>
    <w:uiPriority w:val="99"/>
    <w:semiHidden/>
    <w:rsid w:val="00E07762"/>
    <w:rPr>
      <w:color w:val="80808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B0B0B0" w:themeColor="accent3" w:themeShade="BF"/>
    </w:rPr>
    <w:tblPr>
      <w:tblStyleRowBandSize w:val="1"/>
      <w:tblStyleColBandSize w:val="1"/>
      <w:tblInd w:w="0" w:type="dxa"/>
      <w:tblBorders>
        <w:top w:val="single" w:sz="8" w:space="0" w:color="ECECEC" w:themeColor="accent3"/>
        <w:bottom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ECEC" w:themeColor="accent3"/>
          <w:left w:val="nil"/>
          <w:bottom w:val="single" w:sz="8" w:space="0" w:color="ECECE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ECEC" w:themeColor="accent3"/>
          <w:left w:val="nil"/>
          <w:bottom w:val="single" w:sz="8" w:space="0" w:color="ECECE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F5A00" w:themeColor="accent2" w:themeShade="BF"/>
    </w:rPr>
    <w:tblPr>
      <w:tblStyleRowBandSize w:val="1"/>
      <w:tblStyleColBandSize w:val="1"/>
      <w:tblInd w:w="0" w:type="dxa"/>
      <w:tblBorders>
        <w:top w:val="single" w:sz="8" w:space="0" w:color="FF7900" w:themeColor="accent2"/>
        <w:bottom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2"/>
          <w:left w:val="nil"/>
          <w:bottom w:val="single" w:sz="8" w:space="0" w:color="FF79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900" w:themeColor="accent2"/>
          <w:left w:val="nil"/>
          <w:bottom w:val="single" w:sz="8" w:space="0" w:color="FF79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  <w:insideH w:val="single" w:sz="8" w:space="0" w:color="3F3F3F" w:themeColor="accent5"/>
        <w:insideV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18" w:space="0" w:color="3F3F3F" w:themeColor="accent5"/>
          <w:right w:val="single" w:sz="8" w:space="0" w:color="3F3F3F" w:themeColor="accent5"/>
          <w:insideH w:val="nil"/>
          <w:insideV w:val="single" w:sz="8" w:space="0" w:color="3F3F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H w:val="nil"/>
          <w:insideV w:val="single" w:sz="8" w:space="0" w:color="3F3F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</w:tcPr>
    </w:tblStylePr>
    <w:tblStylePr w:type="band1Vert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</w:tcBorders>
        <w:shd w:val="clear" w:color="auto" w:fill="CFCFCF" w:themeFill="accent5" w:themeFillTint="3F"/>
      </w:tcPr>
    </w:tblStylePr>
    <w:tblStylePr w:type="band1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V w:val="single" w:sz="8" w:space="0" w:color="3F3F3F" w:themeColor="accent5"/>
        </w:tcBorders>
        <w:shd w:val="clear" w:color="auto" w:fill="CFCFCF" w:themeFill="accent5" w:themeFillTint="3F"/>
      </w:tcPr>
    </w:tblStylePr>
    <w:tblStylePr w:type="band2Horz">
      <w:tblPr/>
      <w:tcPr>
        <w:tcBorders>
          <w:top w:val="single" w:sz="8" w:space="0" w:color="3F3F3F" w:themeColor="accent5"/>
          <w:left w:val="single" w:sz="8" w:space="0" w:color="3F3F3F" w:themeColor="accent5"/>
          <w:bottom w:val="single" w:sz="8" w:space="0" w:color="3F3F3F" w:themeColor="accent5"/>
          <w:right w:val="single" w:sz="8" w:space="0" w:color="3F3F3F" w:themeColor="accent5"/>
          <w:insideV w:val="single" w:sz="8" w:space="0" w:color="3F3F3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  <w:insideH w:val="single" w:sz="8" w:space="0" w:color="ECECEC" w:themeColor="accent3"/>
        <w:insideV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18" w:space="0" w:color="ECECEC" w:themeColor="accent3"/>
          <w:right w:val="single" w:sz="8" w:space="0" w:color="ECECEC" w:themeColor="accent3"/>
          <w:insideH w:val="nil"/>
          <w:insideV w:val="single" w:sz="8" w:space="0" w:color="ECECE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H w:val="nil"/>
          <w:insideV w:val="single" w:sz="8" w:space="0" w:color="ECECE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</w:tcPr>
    </w:tblStylePr>
    <w:tblStylePr w:type="band1Vert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V w:val="single" w:sz="8" w:space="0" w:color="ECECEC" w:themeColor="accent3"/>
        </w:tcBorders>
        <w:shd w:val="clear" w:color="auto" w:fill="FAFAFA" w:themeFill="accent3" w:themeFillTint="3F"/>
      </w:tcPr>
    </w:tblStylePr>
    <w:tblStylePr w:type="band2Horz">
      <w:tblPr/>
      <w:tcPr>
        <w:tcBorders>
          <w:top w:val="single" w:sz="8" w:space="0" w:color="ECECEC" w:themeColor="accent3"/>
          <w:left w:val="single" w:sz="8" w:space="0" w:color="ECECEC" w:themeColor="accent3"/>
          <w:bottom w:val="single" w:sz="8" w:space="0" w:color="ECECEC" w:themeColor="accent3"/>
          <w:right w:val="single" w:sz="8" w:space="0" w:color="ECECEC" w:themeColor="accent3"/>
          <w:insideV w:val="single" w:sz="8" w:space="0" w:color="ECECEC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  <w:insideH w:val="single" w:sz="8" w:space="0" w:color="FF7900" w:themeColor="accent2"/>
        <w:insideV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18" w:space="0" w:color="FF7900" w:themeColor="accent2"/>
          <w:right w:val="single" w:sz="8" w:space="0" w:color="FF7900" w:themeColor="accent2"/>
          <w:insideH w:val="nil"/>
          <w:insideV w:val="single" w:sz="8" w:space="0" w:color="FF79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H w:val="nil"/>
          <w:insideV w:val="single" w:sz="8" w:space="0" w:color="FF79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</w:tcPr>
    </w:tblStylePr>
    <w:tblStylePr w:type="band1Vert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</w:tcBorders>
        <w:shd w:val="clear" w:color="auto" w:fill="FFDDC0" w:themeFill="accent2" w:themeFillTint="3F"/>
      </w:tcPr>
    </w:tblStylePr>
    <w:tblStylePr w:type="band1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FF7900" w:themeColor="accent2"/>
        </w:tcBorders>
        <w:shd w:val="clear" w:color="auto" w:fill="FFDDC0" w:themeFill="accent2" w:themeFillTint="3F"/>
      </w:tcPr>
    </w:tblStylePr>
    <w:tblStylePr w:type="band2Horz">
      <w:tblPr/>
      <w:tcPr>
        <w:tcBorders>
          <w:top w:val="single" w:sz="8" w:space="0" w:color="FF7900" w:themeColor="accent2"/>
          <w:left w:val="single" w:sz="8" w:space="0" w:color="FF7900" w:themeColor="accent2"/>
          <w:bottom w:val="single" w:sz="8" w:space="0" w:color="FF7900" w:themeColor="accent2"/>
          <w:right w:val="single" w:sz="8" w:space="0" w:color="FF7900" w:themeColor="accent2"/>
          <w:insideV w:val="single" w:sz="8" w:space="0" w:color="FF790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5" w:themeFillShade="CC"/>
      </w:tcPr>
    </w:tblStylePr>
    <w:tblStylePr w:type="lastRow">
      <w:rPr>
        <w:b/>
        <w:bCs/>
        <w:color w:val="3232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shd w:val="clear" w:color="auto" w:fill="D8D8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BCBC" w:themeFill="accent3" w:themeFillShade="CC"/>
      </w:tcPr>
    </w:tblStylePr>
    <w:tblStylePr w:type="lastRow">
      <w:rPr>
        <w:b/>
        <w:bCs/>
        <w:color w:val="BCBCB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shd w:val="clear" w:color="auto" w:fill="FBFBFB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2" w:themeFillShade="CC"/>
      </w:tcPr>
    </w:tblStylePr>
    <w:tblStylePr w:type="lastRow">
      <w:rPr>
        <w:b/>
        <w:bCs/>
        <w:color w:val="CC6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shd w:val="clear" w:color="auto" w:fill="FFE4C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6000" w:themeFill="accent2" w:themeFillShade="CC"/>
      </w:tcPr>
    </w:tblStylePr>
    <w:tblStylePr w:type="lastRow">
      <w:rPr>
        <w:b/>
        <w:bCs/>
        <w:color w:val="CC6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6" w:themeFill="accent1" w:themeFillTint="3F"/>
      </w:tcPr>
    </w:tblStylePr>
    <w:tblStylePr w:type="band1Horz">
      <w:tblPr/>
      <w:tcPr>
        <w:shd w:val="clear" w:color="auto" w:fill="F9D3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F3F3F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0000" w:themeColor="accent6"/>
        <w:left w:val="single" w:sz="4" w:space="0" w:color="3F3F3F" w:themeColor="accent5"/>
        <w:bottom w:val="single" w:sz="4" w:space="0" w:color="3F3F3F" w:themeColor="accent5"/>
        <w:right w:val="single" w:sz="4" w:space="0" w:color="3F3F3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5" w:themeShade="99"/>
          <w:insideV w:val="nil"/>
        </w:tcBorders>
        <w:shd w:val="clear" w:color="auto" w:fill="25252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5" w:themeFillShade="99"/>
      </w:tcPr>
    </w:tblStylePr>
    <w:tblStylePr w:type="band1Vert">
      <w:tblPr/>
      <w:tcPr>
        <w:shd w:val="clear" w:color="auto" w:fill="B2B2B2" w:themeFill="accent5" w:themeFillTint="66"/>
      </w:tcPr>
    </w:tblStylePr>
    <w:tblStylePr w:type="band1Horz">
      <w:tblPr/>
      <w:tcPr>
        <w:shd w:val="clear" w:color="auto" w:fill="9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ECEC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EC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ECECEC" w:themeColor="accent3"/>
        <w:bottom w:val="single" w:sz="4" w:space="0" w:color="ECECEC" w:themeColor="accent3"/>
        <w:right w:val="single" w:sz="4" w:space="0" w:color="ECECE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D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D8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D8D" w:themeColor="accent3" w:themeShade="99"/>
          <w:insideV w:val="nil"/>
        </w:tcBorders>
        <w:shd w:val="clear" w:color="auto" w:fill="8D8D8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D8D" w:themeFill="accent3" w:themeFillShade="99"/>
      </w:tcPr>
    </w:tblStylePr>
    <w:tblStylePr w:type="band1Vert">
      <w:tblPr/>
      <w:tcPr>
        <w:shd w:val="clear" w:color="auto" w:fill="F7F7F7" w:themeFill="accent3" w:themeFillTint="66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7900" w:themeColor="accent2"/>
        <w:left w:val="single" w:sz="4" w:space="0" w:color="FF7900" w:themeColor="accent2"/>
        <w:bottom w:val="single" w:sz="4" w:space="0" w:color="FF7900" w:themeColor="accent2"/>
        <w:right w:val="single" w:sz="4" w:space="0" w:color="FF79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1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800" w:themeColor="accent2" w:themeShade="99"/>
          <w:insideV w:val="nil"/>
        </w:tcBorders>
        <w:shd w:val="clear" w:color="auto" w:fill="994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800" w:themeFill="accent2" w:themeFillShade="99"/>
      </w:tcPr>
    </w:tblStylePr>
    <w:tblStylePr w:type="band1Vert">
      <w:tblPr/>
      <w:tcPr>
        <w:shd w:val="clear" w:color="auto" w:fill="FFC999" w:themeFill="accent2" w:themeFillTint="66"/>
      </w:tcPr>
    </w:tblStylePr>
    <w:tblStylePr w:type="band1Horz">
      <w:tblPr/>
      <w:tcPr>
        <w:shd w:val="clear" w:color="auto" w:fill="FFBC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7900" w:themeColor="accent2"/>
        <w:left w:val="single" w:sz="4" w:space="0" w:color="DE281E" w:themeColor="accent1"/>
        <w:bottom w:val="single" w:sz="4" w:space="0" w:color="DE281E" w:themeColor="accent1"/>
        <w:right w:val="single" w:sz="4" w:space="0" w:color="DE281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18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1812" w:themeColor="accent1" w:themeShade="99"/>
          <w:insideV w:val="nil"/>
        </w:tcBorders>
        <w:shd w:val="clear" w:color="auto" w:fill="8418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812" w:themeFill="accent1" w:themeFillShade="99"/>
      </w:tcPr>
    </w:tblStylePr>
    <w:tblStylePr w:type="band1Vert">
      <w:tblPr/>
      <w:tcPr>
        <w:shd w:val="clear" w:color="auto" w:fill="F2A7A3" w:themeFill="accent1" w:themeFillTint="66"/>
      </w:tcPr>
    </w:tblStylePr>
    <w:tblStylePr w:type="band1Horz">
      <w:tblPr/>
      <w:tcPr>
        <w:shd w:val="clear" w:color="auto" w:fill="EF92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8D8" w:themeFill="accent5" w:themeFillTint="33"/>
    </w:tcPr>
    <w:tblStylePr w:type="firstRow">
      <w:rPr>
        <w:b/>
        <w:bCs/>
      </w:rPr>
      <w:tblPr/>
      <w:tcPr>
        <w:shd w:val="clear" w:color="auto" w:fill="B2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5" w:themeFillShade="BF"/>
      </w:tc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shd w:val="clear" w:color="auto" w:fill="9F9F9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3" w:themeFillTint="33"/>
    </w:tcPr>
    <w:tblStylePr w:type="firstRow">
      <w:rPr>
        <w:b/>
        <w:bCs/>
      </w:rPr>
      <w:tblPr/>
      <w:tcPr>
        <w:shd w:val="clear" w:color="auto" w:fill="F7F7F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7F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B0B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B0B0" w:themeFill="accent3" w:themeFillShade="BF"/>
      </w:tc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CC" w:themeFill="accent2" w:themeFillTint="33"/>
    </w:tcPr>
    <w:tblStylePr w:type="firstRow">
      <w:rPr>
        <w:b/>
        <w:bCs/>
      </w:rPr>
      <w:tblPr/>
      <w:tcPr>
        <w:shd w:val="clear" w:color="auto" w:fill="FFC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5A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5A00" w:themeFill="accent2" w:themeFillShade="BF"/>
      </w:tc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shd w:val="clear" w:color="auto" w:fill="FFBC80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3D1" w:themeFill="accent1" w:themeFillTint="33"/>
    </w:tcPr>
    <w:tblStylePr w:type="firstRow">
      <w:rPr>
        <w:b/>
        <w:bCs/>
      </w:rPr>
      <w:tblPr/>
      <w:tcPr>
        <w:shd w:val="clear" w:color="auto" w:fill="F2A7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7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61D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61D16" w:themeFill="accent1" w:themeFillShade="BF"/>
      </w:tc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shd w:val="clear" w:color="auto" w:fill="EF928D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3F3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ECE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CECE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ECE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ECE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9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9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9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D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D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281E" w:themeColor="accent1"/>
        <w:left w:val="single" w:sz="8" w:space="0" w:color="DE281E" w:themeColor="accent1"/>
        <w:bottom w:val="single" w:sz="8" w:space="0" w:color="DE281E" w:themeColor="accent1"/>
        <w:right w:val="single" w:sz="8" w:space="0" w:color="DE2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28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28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28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28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6"/>
        <w:bottom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5"/>
        <w:bottom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5"/>
          <w:bottom w:val="single" w:sz="8" w:space="0" w:color="3F3F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5"/>
          <w:bottom w:val="single" w:sz="8" w:space="0" w:color="3F3F3F" w:themeColor="accent5"/>
        </w:tcBorders>
      </w:tcPr>
    </w:tblStylePr>
    <w:tblStylePr w:type="band1Vert">
      <w:tblPr/>
      <w:tcPr>
        <w:shd w:val="clear" w:color="auto" w:fill="CFCFCF" w:themeFill="accent5" w:themeFillTint="3F"/>
      </w:tcPr>
    </w:tblStylePr>
    <w:tblStylePr w:type="band1Horz">
      <w:tblPr/>
      <w:tcPr>
        <w:shd w:val="clear" w:color="auto" w:fill="CFCF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ECEC" w:themeColor="accent3"/>
        <w:bottom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ECEC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ECEC" w:themeColor="accent3"/>
          <w:bottom w:val="single" w:sz="8" w:space="0" w:color="ECECE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ECEC" w:themeColor="accent3"/>
          <w:bottom w:val="single" w:sz="8" w:space="0" w:color="ECECEC" w:themeColor="accent3"/>
        </w:tcBorders>
      </w:tc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shd w:val="clear" w:color="auto" w:fill="FAFAFA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900" w:themeColor="accent2"/>
        <w:bottom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9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7900" w:themeColor="accent2"/>
          <w:bottom w:val="single" w:sz="8" w:space="0" w:color="FF7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900" w:themeColor="accent2"/>
          <w:bottom w:val="single" w:sz="8" w:space="0" w:color="FF7900" w:themeColor="accent2"/>
        </w:tcBorders>
      </w:tcPr>
    </w:tblStylePr>
    <w:tblStylePr w:type="band1Vert">
      <w:tblPr/>
      <w:tcPr>
        <w:shd w:val="clear" w:color="auto" w:fill="FFDDC0" w:themeFill="accent2" w:themeFillTint="3F"/>
      </w:tcPr>
    </w:tblStylePr>
    <w:tblStylePr w:type="band1Horz">
      <w:tblPr/>
      <w:tcPr>
        <w:shd w:val="clear" w:color="auto" w:fill="FFDDC0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ECE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ECE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9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F6F6F" w:themeColor="accent5" w:themeTint="BF"/>
        <w:left w:val="single" w:sz="8" w:space="0" w:color="6F6F6F" w:themeColor="accent5" w:themeTint="BF"/>
        <w:bottom w:val="single" w:sz="8" w:space="0" w:color="6F6F6F" w:themeColor="accent5" w:themeTint="BF"/>
        <w:right w:val="single" w:sz="8" w:space="0" w:color="6F6F6F" w:themeColor="accent5" w:themeTint="BF"/>
        <w:insideH w:val="single" w:sz="8" w:space="0" w:color="6F6F6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5" w:themeTint="BF"/>
          <w:left w:val="single" w:sz="8" w:space="0" w:color="6F6F6F" w:themeColor="accent5" w:themeTint="BF"/>
          <w:bottom w:val="single" w:sz="8" w:space="0" w:color="6F6F6F" w:themeColor="accent5" w:themeTint="BF"/>
          <w:right w:val="single" w:sz="8" w:space="0" w:color="6F6F6F" w:themeColor="accent5" w:themeTint="BF"/>
          <w:insideH w:val="nil"/>
          <w:insideV w:val="nil"/>
        </w:tcBorders>
        <w:shd w:val="clear" w:color="auto" w:fill="3F3F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5" w:themeTint="BF"/>
          <w:left w:val="single" w:sz="8" w:space="0" w:color="6F6F6F" w:themeColor="accent5" w:themeTint="BF"/>
          <w:bottom w:val="single" w:sz="8" w:space="0" w:color="6F6F6F" w:themeColor="accent5" w:themeTint="BF"/>
          <w:right w:val="single" w:sz="8" w:space="0" w:color="6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F0F0" w:themeColor="accent3" w:themeTint="BF"/>
        <w:left w:val="single" w:sz="8" w:space="0" w:color="F0F0F0" w:themeColor="accent3" w:themeTint="BF"/>
        <w:bottom w:val="single" w:sz="8" w:space="0" w:color="F0F0F0" w:themeColor="accent3" w:themeTint="BF"/>
        <w:right w:val="single" w:sz="8" w:space="0" w:color="F0F0F0" w:themeColor="accent3" w:themeTint="BF"/>
        <w:insideH w:val="single" w:sz="8" w:space="0" w:color="F0F0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F0F0" w:themeColor="accent3" w:themeTint="BF"/>
          <w:left w:val="single" w:sz="8" w:space="0" w:color="F0F0F0" w:themeColor="accent3" w:themeTint="BF"/>
          <w:bottom w:val="single" w:sz="8" w:space="0" w:color="F0F0F0" w:themeColor="accent3" w:themeTint="BF"/>
          <w:right w:val="single" w:sz="8" w:space="0" w:color="F0F0F0" w:themeColor="accent3" w:themeTint="BF"/>
          <w:insideH w:val="nil"/>
          <w:insideV w:val="nil"/>
        </w:tcBorders>
        <w:shd w:val="clear" w:color="auto" w:fill="ECECE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F0F0" w:themeColor="accent3" w:themeTint="BF"/>
          <w:left w:val="single" w:sz="8" w:space="0" w:color="F0F0F0" w:themeColor="accent3" w:themeTint="BF"/>
          <w:bottom w:val="single" w:sz="8" w:space="0" w:color="F0F0F0" w:themeColor="accent3" w:themeTint="BF"/>
          <w:right w:val="single" w:sz="8" w:space="0" w:color="F0F0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A40" w:themeColor="accent2" w:themeTint="BF"/>
        <w:left w:val="single" w:sz="8" w:space="0" w:color="FF9A40" w:themeColor="accent2" w:themeTint="BF"/>
        <w:bottom w:val="single" w:sz="8" w:space="0" w:color="FF9A40" w:themeColor="accent2" w:themeTint="BF"/>
        <w:right w:val="single" w:sz="8" w:space="0" w:color="FF9A40" w:themeColor="accent2" w:themeTint="BF"/>
        <w:insideH w:val="single" w:sz="8" w:space="0" w:color="FF9A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A40" w:themeColor="accent2" w:themeTint="BF"/>
          <w:left w:val="single" w:sz="8" w:space="0" w:color="FF9A40" w:themeColor="accent2" w:themeTint="BF"/>
          <w:bottom w:val="single" w:sz="8" w:space="0" w:color="FF9A40" w:themeColor="accent2" w:themeTint="BF"/>
          <w:right w:val="single" w:sz="8" w:space="0" w:color="FF9A40" w:themeColor="accent2" w:themeTint="BF"/>
          <w:insideH w:val="nil"/>
          <w:insideV w:val="nil"/>
        </w:tcBorders>
        <w:shd w:val="clear" w:color="auto" w:fill="FF7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A40" w:themeColor="accent2" w:themeTint="BF"/>
          <w:left w:val="single" w:sz="8" w:space="0" w:color="FF9A40" w:themeColor="accent2" w:themeTint="BF"/>
          <w:bottom w:val="single" w:sz="8" w:space="0" w:color="FF9A40" w:themeColor="accent2" w:themeTint="BF"/>
          <w:right w:val="single" w:sz="8" w:space="0" w:color="FF9A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D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ECE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ECE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ECE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ECE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5F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5F5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9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9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9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C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C80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28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28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28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28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2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28D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F3F3F" w:themeColor="accent5"/>
        <w:left w:val="single" w:sz="8" w:space="0" w:color="3F3F3F" w:themeColor="accent5"/>
        <w:bottom w:val="single" w:sz="8" w:space="0" w:color="3F3F3F" w:themeColor="accent5"/>
        <w:right w:val="single" w:sz="8" w:space="0" w:color="3F3F3F" w:themeColor="accent5"/>
        <w:insideH w:val="single" w:sz="8" w:space="0" w:color="3F3F3F" w:themeColor="accent5"/>
        <w:insideV w:val="single" w:sz="8" w:space="0" w:color="3F3F3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5" w:themeFillTint="33"/>
      </w:tc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tcBorders>
          <w:insideH w:val="single" w:sz="6" w:space="0" w:color="3F3F3F" w:themeColor="accent5"/>
          <w:insideV w:val="single" w:sz="6" w:space="0" w:color="3F3F3F" w:themeColor="accent5"/>
        </w:tcBorders>
        <w:shd w:val="clear" w:color="auto" w:fill="9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ECEC" w:themeColor="accent3"/>
        <w:left w:val="single" w:sz="8" w:space="0" w:color="ECECEC" w:themeColor="accent3"/>
        <w:bottom w:val="single" w:sz="8" w:space="0" w:color="ECECEC" w:themeColor="accent3"/>
        <w:right w:val="single" w:sz="8" w:space="0" w:color="ECECEC" w:themeColor="accent3"/>
        <w:insideH w:val="single" w:sz="8" w:space="0" w:color="ECECEC" w:themeColor="accent3"/>
        <w:insideV w:val="single" w:sz="8" w:space="0" w:color="ECECE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3" w:themeFillTint="33"/>
      </w:tc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tcBorders>
          <w:insideH w:val="single" w:sz="6" w:space="0" w:color="ECECEC" w:themeColor="accent3"/>
          <w:insideV w:val="single" w:sz="6" w:space="0" w:color="ECECEC" w:themeColor="accent3"/>
        </w:tcBorders>
        <w:shd w:val="clear" w:color="auto" w:fill="F5F5F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7900" w:themeColor="accent2"/>
        <w:left w:val="single" w:sz="8" w:space="0" w:color="FF7900" w:themeColor="accent2"/>
        <w:bottom w:val="single" w:sz="8" w:space="0" w:color="FF7900" w:themeColor="accent2"/>
        <w:right w:val="single" w:sz="8" w:space="0" w:color="FF7900" w:themeColor="accent2"/>
        <w:insideH w:val="single" w:sz="8" w:space="0" w:color="FF7900" w:themeColor="accent2"/>
        <w:insideV w:val="single" w:sz="8" w:space="0" w:color="FF79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C" w:themeFill="accent2" w:themeFillTint="33"/>
      </w:tc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tcBorders>
          <w:insideH w:val="single" w:sz="6" w:space="0" w:color="FF7900" w:themeColor="accent2"/>
          <w:insideV w:val="single" w:sz="6" w:space="0" w:color="FF7900" w:themeColor="accent2"/>
        </w:tcBorders>
        <w:shd w:val="clear" w:color="auto" w:fill="FFBC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281E" w:themeColor="accent1"/>
        <w:left w:val="single" w:sz="8" w:space="0" w:color="DE281E" w:themeColor="accent1"/>
        <w:bottom w:val="single" w:sz="8" w:space="0" w:color="DE281E" w:themeColor="accent1"/>
        <w:right w:val="single" w:sz="8" w:space="0" w:color="DE281E" w:themeColor="accent1"/>
        <w:insideH w:val="single" w:sz="8" w:space="0" w:color="DE281E" w:themeColor="accent1"/>
        <w:insideV w:val="single" w:sz="8" w:space="0" w:color="DE281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1" w:themeFill="accent1" w:themeFillTint="33"/>
      </w:tc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tcBorders>
          <w:insideH w:val="single" w:sz="6" w:space="0" w:color="DE281E" w:themeColor="accent1"/>
          <w:insideV w:val="single" w:sz="6" w:space="0" w:color="DE281E" w:themeColor="accent1"/>
        </w:tcBorders>
        <w:shd w:val="clear" w:color="auto" w:fill="EF92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F6F6F" w:themeColor="accent5" w:themeTint="BF"/>
        <w:left w:val="single" w:sz="8" w:space="0" w:color="6F6F6F" w:themeColor="accent5" w:themeTint="BF"/>
        <w:bottom w:val="single" w:sz="8" w:space="0" w:color="6F6F6F" w:themeColor="accent5" w:themeTint="BF"/>
        <w:right w:val="single" w:sz="8" w:space="0" w:color="6F6F6F" w:themeColor="accent5" w:themeTint="BF"/>
        <w:insideH w:val="single" w:sz="8" w:space="0" w:color="6F6F6F" w:themeColor="accent5" w:themeTint="BF"/>
        <w:insideV w:val="single" w:sz="8" w:space="0" w:color="6F6F6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shd w:val="clear" w:color="auto" w:fill="9F9F9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0F0F0" w:themeColor="accent3" w:themeTint="BF"/>
        <w:left w:val="single" w:sz="8" w:space="0" w:color="F0F0F0" w:themeColor="accent3" w:themeTint="BF"/>
        <w:bottom w:val="single" w:sz="8" w:space="0" w:color="F0F0F0" w:themeColor="accent3" w:themeTint="BF"/>
        <w:right w:val="single" w:sz="8" w:space="0" w:color="F0F0F0" w:themeColor="accent3" w:themeTint="BF"/>
        <w:insideH w:val="single" w:sz="8" w:space="0" w:color="F0F0F0" w:themeColor="accent3" w:themeTint="BF"/>
        <w:insideV w:val="single" w:sz="8" w:space="0" w:color="F0F0F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F0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3" w:themeFillTint="7F"/>
      </w:tcPr>
    </w:tblStylePr>
    <w:tblStylePr w:type="band1Horz">
      <w:tblPr/>
      <w:tcPr>
        <w:shd w:val="clear" w:color="auto" w:fill="F5F5F5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A40" w:themeColor="accent2" w:themeTint="BF"/>
        <w:left w:val="single" w:sz="8" w:space="0" w:color="FF9A40" w:themeColor="accent2" w:themeTint="BF"/>
        <w:bottom w:val="single" w:sz="8" w:space="0" w:color="FF9A40" w:themeColor="accent2" w:themeTint="BF"/>
        <w:right w:val="single" w:sz="8" w:space="0" w:color="FF9A40" w:themeColor="accent2" w:themeTint="BF"/>
        <w:insideH w:val="single" w:sz="8" w:space="0" w:color="FF9A40" w:themeColor="accent2" w:themeTint="BF"/>
        <w:insideV w:val="single" w:sz="8" w:space="0" w:color="FF9A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D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A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C80" w:themeFill="accent2" w:themeFillTint="7F"/>
      </w:tcPr>
    </w:tblStylePr>
    <w:tblStylePr w:type="band1Horz">
      <w:tblPr/>
      <w:tcPr>
        <w:shd w:val="clear" w:color="auto" w:fill="FFBC80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85C54" w:themeColor="accent1" w:themeTint="BF"/>
        <w:left w:val="single" w:sz="8" w:space="0" w:color="E85C54" w:themeColor="accent1" w:themeTint="BF"/>
        <w:bottom w:val="single" w:sz="8" w:space="0" w:color="E85C54" w:themeColor="accent1" w:themeTint="BF"/>
        <w:right w:val="single" w:sz="8" w:space="0" w:color="E85C54" w:themeColor="accent1" w:themeTint="BF"/>
        <w:insideH w:val="single" w:sz="8" w:space="0" w:color="E85C54" w:themeColor="accent1" w:themeTint="BF"/>
        <w:insideV w:val="single" w:sz="8" w:space="0" w:color="E85C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5C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28D" w:themeFill="accent1" w:themeFillTint="7F"/>
      </w:tcPr>
    </w:tblStylePr>
    <w:tblStylePr w:type="band1Horz">
      <w:tblPr/>
      <w:tcPr>
        <w:shd w:val="clear" w:color="auto" w:fill="EF928D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F3F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0B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0B0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79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A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A00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28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3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1D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1D16" w:themeFill="accent1" w:themeFillShade="BF"/>
      </w:tcPr>
    </w:tblStylePr>
  </w:style>
  <w:style w:type="paragraph" w:styleId="Bibliografie">
    <w:name w:val="Bibliography"/>
    <w:basedOn w:val="ZsysbasisOpella"/>
    <w:next w:val="BasistekstOpella"/>
    <w:uiPriority w:val="37"/>
    <w:semiHidden/>
    <w:rsid w:val="00E07762"/>
  </w:style>
  <w:style w:type="paragraph" w:styleId="Citaat">
    <w:name w:val="Quote"/>
    <w:basedOn w:val="ZsysbasisOpella"/>
    <w:next w:val="BasistekstOpella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Opella"/>
    <w:next w:val="BasistekstOpella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Opella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Opella"/>
    <w:next w:val="BasistekstOpella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Opella"/>
    <w:next w:val="BasistekstOpella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Opella"/>
    <w:next w:val="BasistekstOpella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Opella">
    <w:name w:val="Kopnummering Opella"/>
    <w:uiPriority w:val="99"/>
    <w:semiHidden/>
    <w:rsid w:val="00646272"/>
    <w:pPr>
      <w:numPr>
        <w:numId w:val="9"/>
      </w:numPr>
    </w:pPr>
  </w:style>
  <w:style w:type="paragraph" w:customStyle="1" w:styleId="ZsyseenpuntOpella">
    <w:name w:val="Zsyseenpunt Opella"/>
    <w:basedOn w:val="ZsysbasisOpella"/>
    <w:semiHidden/>
    <w:rsid w:val="00756C31"/>
    <w:pPr>
      <w:spacing w:line="20" w:lineRule="exact"/>
    </w:pPr>
    <w:rPr>
      <w:sz w:val="2"/>
    </w:rPr>
  </w:style>
  <w:style w:type="paragraph" w:customStyle="1" w:styleId="ZsysbasisdocumentgegevensOpella">
    <w:name w:val="Zsysbasisdocumentgegevens Opella"/>
    <w:basedOn w:val="ZsysbasisOpella"/>
    <w:semiHidden/>
    <w:rsid w:val="008F77B8"/>
    <w:pPr>
      <w:spacing w:line="260" w:lineRule="exact"/>
    </w:pPr>
    <w:rPr>
      <w:noProof/>
    </w:rPr>
  </w:style>
  <w:style w:type="paragraph" w:customStyle="1" w:styleId="DocumentgegevenskopjeOpella">
    <w:name w:val="Documentgegevens kopje Opella"/>
    <w:basedOn w:val="ZsysbasisdocumentgegevensOpella"/>
    <w:rsid w:val="00FC56C6"/>
    <w:rPr>
      <w:b/>
      <w:color w:val="000000" w:themeColor="text1"/>
      <w:spacing w:val="17"/>
    </w:rPr>
  </w:style>
  <w:style w:type="paragraph" w:customStyle="1" w:styleId="DocumentgegevensOpella">
    <w:name w:val="Documentgegevens Opella"/>
    <w:basedOn w:val="ZsysbasisdocumentgegevensOpella"/>
    <w:rsid w:val="00756C31"/>
  </w:style>
  <w:style w:type="paragraph" w:customStyle="1" w:styleId="DocumentgegevensdatumOpella">
    <w:name w:val="Documentgegevens datum Opella"/>
    <w:basedOn w:val="ZsysbasisdocumentgegevensOpella"/>
    <w:rsid w:val="00756C31"/>
  </w:style>
  <w:style w:type="paragraph" w:customStyle="1" w:styleId="DocumentgegevensonderwerpOpella">
    <w:name w:val="Documentgegevens onderwerp Opella"/>
    <w:basedOn w:val="ZsysbasisdocumentgegevensOpella"/>
    <w:rsid w:val="00756C31"/>
  </w:style>
  <w:style w:type="paragraph" w:customStyle="1" w:styleId="DocumentgegevensreferentienrOpella">
    <w:name w:val="Documentgegevens referentienr Opella"/>
    <w:basedOn w:val="ZsysbasisdocumentgegevensOpella"/>
    <w:rsid w:val="005427DE"/>
  </w:style>
  <w:style w:type="paragraph" w:customStyle="1" w:styleId="PaginanummerOpella">
    <w:name w:val="Paginanummer Opella"/>
    <w:basedOn w:val="ZsysbasisdocumentgegevensOpella"/>
    <w:rsid w:val="00B52D3A"/>
    <w:pPr>
      <w:jc w:val="right"/>
    </w:pPr>
    <w:rPr>
      <w:sz w:val="16"/>
    </w:rPr>
  </w:style>
  <w:style w:type="paragraph" w:customStyle="1" w:styleId="AfzendergegevensOpella">
    <w:name w:val="Afzendergegevens Opella"/>
    <w:basedOn w:val="ZsysbasisdocumentgegevensOpella"/>
    <w:rsid w:val="008F77B8"/>
    <w:pPr>
      <w:spacing w:line="260" w:lineRule="atLeast"/>
    </w:pPr>
    <w:rPr>
      <w:rFonts w:ascii="Arial" w:hAnsi="Arial"/>
    </w:rPr>
  </w:style>
  <w:style w:type="paragraph" w:customStyle="1" w:styleId="AfzendergegevenskopjeOpella">
    <w:name w:val="Afzendergegevens kopje Opella"/>
    <w:basedOn w:val="ZsysbasisdocumentgegevensOpella"/>
    <w:rsid w:val="005316D7"/>
    <w:rPr>
      <w:rFonts w:ascii="Arial" w:hAnsi="Arial"/>
      <w:b/>
      <w:sz w:val="18"/>
    </w:rPr>
  </w:style>
  <w:style w:type="numbering" w:customStyle="1" w:styleId="OpsommingtekenOpella">
    <w:name w:val="Opsomming teken Opella"/>
    <w:uiPriority w:val="99"/>
    <w:semiHidden/>
    <w:rsid w:val="00B01DA1"/>
    <w:pPr>
      <w:numPr>
        <w:numId w:val="10"/>
      </w:numPr>
    </w:pPr>
  </w:style>
  <w:style w:type="paragraph" w:customStyle="1" w:styleId="AlineavoorafbeeldingOpella">
    <w:name w:val="Alinea voor afbeelding Opella"/>
    <w:basedOn w:val="ZsysbasisOpella"/>
    <w:next w:val="BasistekstOpella"/>
    <w:rsid w:val="00824136"/>
  </w:style>
  <w:style w:type="paragraph" w:customStyle="1" w:styleId="TitelOpella">
    <w:name w:val="Titel Opella"/>
    <w:basedOn w:val="ZsysbasisOpella"/>
    <w:next w:val="BasistekstOpella"/>
    <w:rsid w:val="005427DE"/>
    <w:pPr>
      <w:spacing w:after="120" w:line="400" w:lineRule="exact"/>
    </w:pPr>
    <w:rPr>
      <w:b/>
      <w:sz w:val="34"/>
    </w:rPr>
  </w:style>
  <w:style w:type="paragraph" w:customStyle="1" w:styleId="SubtitelOpella">
    <w:name w:val="Subtitel Opella"/>
    <w:basedOn w:val="ZsysbasisOpella"/>
    <w:next w:val="BasistekstOpella"/>
    <w:rsid w:val="00703BD3"/>
  </w:style>
  <w:style w:type="numbering" w:customStyle="1" w:styleId="BijlagenummeringOpella">
    <w:name w:val="Bijlagenummering Opella"/>
    <w:uiPriority w:val="99"/>
    <w:semiHidden/>
    <w:rsid w:val="00AE2110"/>
    <w:pPr>
      <w:numPr>
        <w:numId w:val="13"/>
      </w:numPr>
    </w:pPr>
  </w:style>
  <w:style w:type="paragraph" w:customStyle="1" w:styleId="Bijlagekop1Opella">
    <w:name w:val="Bijlage kop 1 Opella"/>
    <w:basedOn w:val="ZsysbasisOpella"/>
    <w:next w:val="BasistekstOpella"/>
    <w:rsid w:val="00646272"/>
    <w:pPr>
      <w:keepNext/>
      <w:numPr>
        <w:numId w:val="32"/>
      </w:numPr>
      <w:spacing w:before="260"/>
      <w:outlineLvl w:val="0"/>
    </w:pPr>
    <w:rPr>
      <w:b/>
      <w:spacing w:val="17"/>
    </w:rPr>
  </w:style>
  <w:style w:type="paragraph" w:customStyle="1" w:styleId="Bijlagekop2Opella">
    <w:name w:val="Bijlage kop 2 Opella"/>
    <w:basedOn w:val="ZsysbasisOpella"/>
    <w:next w:val="BasistekstOpella"/>
    <w:rsid w:val="00B52D3A"/>
    <w:pPr>
      <w:keepNext/>
      <w:numPr>
        <w:ilvl w:val="1"/>
        <w:numId w:val="32"/>
      </w:numPr>
      <w:spacing w:before="260"/>
      <w:outlineLvl w:val="1"/>
    </w:pPr>
  </w:style>
  <w:style w:type="paragraph" w:styleId="Onderwerpvanopmerking">
    <w:name w:val="annotation subject"/>
    <w:basedOn w:val="ZsysbasisOpella"/>
    <w:next w:val="BasistekstOpella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b/>
      <w:bCs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OpellaChar"/>
    <w:link w:val="Plattetekst"/>
    <w:semiHidden/>
    <w:rsid w:val="00E7078D"/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</w:style>
  <w:style w:type="paragraph" w:styleId="Plattetekstinspringen2">
    <w:name w:val="Body Text Indent 2"/>
    <w:basedOn w:val="ZsysbasisOpella"/>
    <w:next w:val="BasistekstOpella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Opella"/>
    <w:next w:val="BasistekstOpella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Opella">
    <w:name w:val="Tabel zonder opmaak Opella"/>
    <w:basedOn w:val="Standaardtabel"/>
    <w:uiPriority w:val="99"/>
    <w:qFormat/>
    <w:rsid w:val="00D16E87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Opella">
    <w:name w:val="Tabel Opella"/>
    <w:basedOn w:val="Standaardtabel"/>
    <w:uiPriority w:val="99"/>
    <w:qFormat/>
    <w:rsid w:val="005427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57" w:type="dxa"/>
        <w:bottom w:w="40" w:type="dxa"/>
        <w:right w:w="57" w:type="dxa"/>
      </w:tblCellMar>
    </w:tblPr>
    <w:tblStylePr w:type="firstRow">
      <w:tblPr/>
      <w:tcPr>
        <w:shd w:val="clear" w:color="auto" w:fill="ECECEC" w:themeFill="accent3"/>
      </w:tcPr>
    </w:tblStylePr>
  </w:style>
  <w:style w:type="paragraph" w:customStyle="1" w:styleId="DocumentgegevenstijdOpella">
    <w:name w:val="Documentgegevens tijd Opella"/>
    <w:basedOn w:val="ZsysbasisdocumentgegevensOpella"/>
    <w:rsid w:val="005427DE"/>
  </w:style>
  <w:style w:type="paragraph" w:customStyle="1" w:styleId="VerwijzingtijdOpella">
    <w:name w:val="Verwijzing tijd Opella"/>
    <w:basedOn w:val="ZsysbasisdocumentgegevensOpella"/>
    <w:rsid w:val="005427DE"/>
    <w:pPr>
      <w:jc w:val="center"/>
    </w:pPr>
    <w:rPr>
      <w:b/>
      <w:spacing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leurenschema Opell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E281E"/>
      </a:accent1>
      <a:accent2>
        <a:srgbClr val="FF7900"/>
      </a:accent2>
      <a:accent3>
        <a:srgbClr val="ECECEC"/>
      </a:accent3>
      <a:accent4>
        <a:srgbClr val="808080"/>
      </a:accent4>
      <a:accent5>
        <a:srgbClr val="3F3F3F"/>
      </a:accent5>
      <a:accent6>
        <a:srgbClr val="000000"/>
      </a:accent6>
      <a:hlink>
        <a:srgbClr val="000000"/>
      </a:hlink>
      <a:folHlink>
        <a:srgbClr val="000000"/>
      </a:folHlink>
    </a:clrScheme>
    <a:fontScheme name="Lettertype Opell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6D69-8276-4850-9744-AFE2AA09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Opella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Isabel</cp:lastModifiedBy>
  <cp:revision>2</cp:revision>
  <cp:lastPrinted>2009-10-06T11:51:00Z</cp:lastPrinted>
  <dcterms:created xsi:type="dcterms:W3CDTF">2018-03-08T08:03:00Z</dcterms:created>
  <dcterms:modified xsi:type="dcterms:W3CDTF">2018-03-08T08:03:00Z</dcterms:modified>
</cp:coreProperties>
</file>